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F6A" w:rsidRDefault="004E2D30">
      <w:pPr>
        <w:pStyle w:val="Heading1"/>
        <w:spacing w:before="120" w:after="120" w:line="264" w:lineRule="auto"/>
        <w:jc w:val="center"/>
        <w:rPr>
          <w:rStyle w:val="jlqj4b"/>
          <w:sz w:val="28"/>
          <w:szCs w:val="28"/>
        </w:rPr>
      </w:pPr>
      <w:bookmarkStart w:id="0" w:name="_Toc80284957"/>
      <w:r>
        <w:rPr>
          <w:rStyle w:val="jlqj4b"/>
          <w:sz w:val="28"/>
          <w:szCs w:val="28"/>
        </w:rPr>
        <w:t>PH</w:t>
      </w:r>
      <w:r>
        <w:rPr>
          <w:rStyle w:val="jlqj4b"/>
          <w:sz w:val="28"/>
          <w:szCs w:val="28"/>
        </w:rPr>
        <w:t>Ụ</w:t>
      </w:r>
      <w:r>
        <w:rPr>
          <w:rStyle w:val="jlqj4b"/>
          <w:sz w:val="28"/>
          <w:szCs w:val="28"/>
        </w:rPr>
        <w:t xml:space="preserve"> L</w:t>
      </w:r>
      <w:r>
        <w:rPr>
          <w:rStyle w:val="jlqj4b"/>
          <w:sz w:val="28"/>
          <w:szCs w:val="28"/>
        </w:rPr>
        <w:t>Ụ</w:t>
      </w:r>
      <w:r>
        <w:rPr>
          <w:rStyle w:val="jlqj4b"/>
          <w:sz w:val="28"/>
          <w:szCs w:val="28"/>
        </w:rPr>
        <w:t>C</w:t>
      </w:r>
      <w:bookmarkEnd w:id="0"/>
    </w:p>
    <w:p w:rsidR="00287F6A" w:rsidRDefault="004E2D30">
      <w:pPr>
        <w:spacing w:after="0" w:line="264" w:lineRule="auto"/>
        <w:jc w:val="center"/>
        <w:rPr>
          <w:b/>
          <w:bCs/>
          <w:color w:val="2E74B5" w:themeColor="accent1" w:themeShade="BF"/>
          <w:lang w:val="vi-VN"/>
        </w:rPr>
      </w:pPr>
      <w:r>
        <w:rPr>
          <w:b/>
          <w:bCs/>
          <w:color w:val="2E74B5" w:themeColor="accent1" w:themeShade="BF"/>
          <w:lang w:val="vi-VN"/>
        </w:rPr>
        <w:t>CÁC Đ</w:t>
      </w:r>
      <w:r>
        <w:rPr>
          <w:b/>
          <w:bCs/>
          <w:color w:val="2E74B5" w:themeColor="accent1" w:themeShade="BF"/>
          <w:lang w:val="vi-VN"/>
        </w:rPr>
        <w:t>Ề</w:t>
      </w:r>
      <w:r>
        <w:rPr>
          <w:b/>
          <w:bCs/>
          <w:color w:val="2E74B5" w:themeColor="accent1" w:themeShade="BF"/>
          <w:lang w:val="vi-VN"/>
        </w:rPr>
        <w:t xml:space="preserve"> ÁN, NHI</w:t>
      </w:r>
      <w:r>
        <w:rPr>
          <w:b/>
          <w:bCs/>
          <w:color w:val="2E74B5" w:themeColor="accent1" w:themeShade="BF"/>
          <w:lang w:val="vi-VN"/>
        </w:rPr>
        <w:t>Ệ</w:t>
      </w:r>
      <w:r>
        <w:rPr>
          <w:b/>
          <w:bCs/>
          <w:color w:val="2E74B5" w:themeColor="accent1" w:themeShade="BF"/>
          <w:lang w:val="vi-VN"/>
        </w:rPr>
        <w:t>M V</w:t>
      </w:r>
      <w:r>
        <w:rPr>
          <w:b/>
          <w:bCs/>
          <w:color w:val="2E74B5" w:themeColor="accent1" w:themeShade="BF"/>
          <w:lang w:val="vi-VN"/>
        </w:rPr>
        <w:t>Ụ</w:t>
      </w:r>
      <w:r>
        <w:rPr>
          <w:b/>
          <w:bCs/>
          <w:color w:val="2E74B5" w:themeColor="accent1" w:themeShade="BF"/>
          <w:lang w:val="vi-VN"/>
        </w:rPr>
        <w:t xml:space="preserve"> TR</w:t>
      </w:r>
      <w:r>
        <w:rPr>
          <w:b/>
          <w:bCs/>
          <w:color w:val="2E74B5" w:themeColor="accent1" w:themeShade="BF"/>
          <w:lang w:val="vi-VN"/>
        </w:rPr>
        <w:t>Ọ</w:t>
      </w:r>
      <w:r>
        <w:rPr>
          <w:b/>
          <w:bCs/>
          <w:color w:val="2E74B5" w:themeColor="accent1" w:themeShade="BF"/>
          <w:lang w:val="vi-VN"/>
        </w:rPr>
        <w:t>NG TÂM</w:t>
      </w:r>
    </w:p>
    <w:p w:rsidR="00287F6A" w:rsidRDefault="004E2D30">
      <w:pPr>
        <w:pStyle w:val="normal0"/>
        <w:spacing w:before="120" w:after="120" w:line="264" w:lineRule="auto"/>
        <w:ind w:left="259"/>
        <w:jc w:val="center"/>
        <w:rPr>
          <w:i/>
          <w:iCs/>
        </w:rPr>
      </w:pPr>
      <w:r>
        <w:rPr>
          <w:i/>
          <w:iCs/>
        </w:rPr>
        <w:t>(Kèm theo Quyết định số    /QĐ-TTg của Thủ tướng Chính phủ ngày ../…/2021)</w:t>
      </w:r>
    </w:p>
    <w:tbl>
      <w:tblPr>
        <w:tblStyle w:val="Style157"/>
        <w:tblW w:w="14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60"/>
        <w:gridCol w:w="4465"/>
        <w:gridCol w:w="1230"/>
        <w:gridCol w:w="1490"/>
        <w:gridCol w:w="1840"/>
        <w:gridCol w:w="1840"/>
        <w:gridCol w:w="3020"/>
      </w:tblGrid>
      <w:tr w:rsidR="00287F6A">
        <w:tc>
          <w:tcPr>
            <w:tcW w:w="660" w:type="dxa"/>
            <w:tcBorders>
              <w:top w:val="single" w:sz="4" w:space="0" w:color="000000"/>
              <w:left w:val="single" w:sz="4" w:space="0" w:color="000000"/>
              <w:bottom w:val="single" w:sz="4" w:space="0" w:color="000000"/>
              <w:right w:val="single" w:sz="4" w:space="0" w:color="000000"/>
            </w:tcBorders>
            <w:vAlign w:val="center"/>
          </w:tcPr>
          <w:p w:rsidR="00287F6A" w:rsidRDefault="004E2D30">
            <w:pPr>
              <w:spacing w:before="0" w:after="0"/>
              <w:ind w:firstLine="0"/>
              <w:jc w:val="center"/>
              <w:rPr>
                <w:rFonts w:eastAsia="Times New Roman" w:cs="Times New Roman"/>
                <w:b/>
                <w:color w:val="000000"/>
                <w:sz w:val="24"/>
                <w:szCs w:val="24"/>
              </w:rPr>
            </w:pPr>
            <w:r>
              <w:rPr>
                <w:rFonts w:eastAsia="Times New Roman" w:cs="Times New Roman"/>
                <w:b/>
                <w:color w:val="000000"/>
                <w:sz w:val="24"/>
                <w:szCs w:val="24"/>
              </w:rPr>
              <w:t>TT</w:t>
            </w:r>
          </w:p>
        </w:tc>
        <w:tc>
          <w:tcPr>
            <w:tcW w:w="4465" w:type="dxa"/>
            <w:tcBorders>
              <w:top w:val="single" w:sz="4" w:space="0" w:color="000000"/>
              <w:left w:val="single" w:sz="4" w:space="0" w:color="000000"/>
              <w:bottom w:val="single" w:sz="4" w:space="0" w:color="000000"/>
              <w:right w:val="single" w:sz="4" w:space="0" w:color="000000"/>
            </w:tcBorders>
            <w:vAlign w:val="center"/>
          </w:tcPr>
          <w:p w:rsidR="00287F6A" w:rsidRDefault="004E2D30">
            <w:pPr>
              <w:spacing w:before="0" w:after="0"/>
              <w:ind w:firstLine="0"/>
              <w:jc w:val="center"/>
              <w:rPr>
                <w:rFonts w:eastAsia="Times New Roman" w:cs="Times New Roman"/>
                <w:b/>
                <w:color w:val="000000"/>
                <w:sz w:val="24"/>
                <w:szCs w:val="24"/>
              </w:rPr>
            </w:pPr>
            <w:r>
              <w:rPr>
                <w:rFonts w:eastAsia="Times New Roman" w:cs="Times New Roman"/>
                <w:b/>
                <w:color w:val="000000"/>
                <w:sz w:val="24"/>
                <w:szCs w:val="24"/>
              </w:rPr>
              <w:t>Tên Đề án, nhiệm vụ</w:t>
            </w:r>
          </w:p>
        </w:tc>
        <w:tc>
          <w:tcPr>
            <w:tcW w:w="1230" w:type="dxa"/>
            <w:tcBorders>
              <w:top w:val="single" w:sz="4" w:space="0" w:color="000000"/>
              <w:left w:val="single" w:sz="4" w:space="0" w:color="000000"/>
              <w:bottom w:val="single" w:sz="4" w:space="0" w:color="000000"/>
              <w:right w:val="single" w:sz="4" w:space="0" w:color="000000"/>
            </w:tcBorders>
            <w:vAlign w:val="center"/>
          </w:tcPr>
          <w:p w:rsidR="00287F6A" w:rsidRDefault="004E2D30">
            <w:pPr>
              <w:spacing w:before="0" w:after="0"/>
              <w:ind w:firstLine="0"/>
              <w:jc w:val="center"/>
              <w:rPr>
                <w:rFonts w:eastAsia="Times New Roman" w:cs="Times New Roman"/>
                <w:b/>
                <w:color w:val="000000"/>
                <w:sz w:val="24"/>
                <w:szCs w:val="24"/>
              </w:rPr>
            </w:pPr>
            <w:r>
              <w:rPr>
                <w:rFonts w:eastAsia="Times New Roman" w:cs="Times New Roman"/>
                <w:b/>
                <w:color w:val="000000"/>
                <w:sz w:val="24"/>
                <w:szCs w:val="24"/>
              </w:rPr>
              <w:t>Số lượng</w:t>
            </w:r>
          </w:p>
        </w:tc>
        <w:tc>
          <w:tcPr>
            <w:tcW w:w="1490" w:type="dxa"/>
            <w:tcBorders>
              <w:top w:val="single" w:sz="4" w:space="0" w:color="000000"/>
              <w:left w:val="single" w:sz="4" w:space="0" w:color="000000"/>
              <w:bottom w:val="single" w:sz="4" w:space="0" w:color="000000"/>
              <w:right w:val="single" w:sz="4" w:space="0" w:color="000000"/>
            </w:tcBorders>
            <w:vAlign w:val="center"/>
          </w:tcPr>
          <w:p w:rsidR="00287F6A" w:rsidRDefault="004E2D30">
            <w:pPr>
              <w:spacing w:before="0" w:after="0"/>
              <w:ind w:firstLine="0"/>
              <w:jc w:val="center"/>
              <w:rPr>
                <w:rFonts w:eastAsia="Times New Roman" w:cs="Times New Roman"/>
                <w:b/>
                <w:color w:val="000000"/>
                <w:sz w:val="24"/>
                <w:szCs w:val="24"/>
              </w:rPr>
            </w:pPr>
            <w:r>
              <w:rPr>
                <w:rFonts w:eastAsia="Times New Roman" w:cs="Times New Roman"/>
                <w:b/>
                <w:color w:val="000000"/>
                <w:sz w:val="24"/>
                <w:szCs w:val="24"/>
              </w:rPr>
              <w:t>Kinh phí (triệu đồng)</w:t>
            </w:r>
          </w:p>
        </w:tc>
        <w:tc>
          <w:tcPr>
            <w:tcW w:w="1840" w:type="dxa"/>
            <w:tcBorders>
              <w:top w:val="single" w:sz="4" w:space="0" w:color="000000"/>
              <w:left w:val="single" w:sz="4" w:space="0" w:color="000000"/>
              <w:bottom w:val="single" w:sz="4" w:space="0" w:color="000000"/>
              <w:right w:val="single" w:sz="4" w:space="0" w:color="000000"/>
            </w:tcBorders>
            <w:vAlign w:val="center"/>
          </w:tcPr>
          <w:p w:rsidR="00287F6A" w:rsidRDefault="004E2D30">
            <w:pPr>
              <w:spacing w:before="0" w:after="0"/>
              <w:ind w:firstLine="0"/>
              <w:jc w:val="center"/>
              <w:rPr>
                <w:rFonts w:eastAsia="Times New Roman" w:cs="Times New Roman"/>
                <w:b/>
                <w:color w:val="000000"/>
                <w:sz w:val="24"/>
                <w:szCs w:val="24"/>
              </w:rPr>
            </w:pPr>
            <w:r>
              <w:rPr>
                <w:rFonts w:eastAsia="Times New Roman" w:cs="Times New Roman"/>
                <w:b/>
                <w:color w:val="000000"/>
                <w:sz w:val="24"/>
                <w:szCs w:val="24"/>
              </w:rPr>
              <w:t>Tổng kinh phí (Triệu đồng)</w:t>
            </w:r>
          </w:p>
        </w:tc>
        <w:tc>
          <w:tcPr>
            <w:tcW w:w="1840" w:type="dxa"/>
            <w:tcBorders>
              <w:top w:val="single" w:sz="4" w:space="0" w:color="000000"/>
              <w:left w:val="single" w:sz="4" w:space="0" w:color="000000"/>
              <w:bottom w:val="single" w:sz="4" w:space="0" w:color="000000"/>
              <w:right w:val="single" w:sz="4" w:space="0" w:color="000000"/>
            </w:tcBorders>
            <w:vAlign w:val="center"/>
          </w:tcPr>
          <w:p w:rsidR="00287F6A" w:rsidRDefault="004E2D30">
            <w:pPr>
              <w:spacing w:before="0" w:after="0"/>
              <w:ind w:firstLine="0"/>
              <w:jc w:val="center"/>
              <w:rPr>
                <w:rFonts w:eastAsia="Times New Roman" w:cs="Times New Roman"/>
                <w:b/>
                <w:color w:val="000000"/>
                <w:sz w:val="24"/>
                <w:szCs w:val="24"/>
              </w:rPr>
            </w:pPr>
            <w:r>
              <w:rPr>
                <w:rFonts w:eastAsia="Times New Roman" w:cs="Times New Roman"/>
                <w:b/>
                <w:color w:val="000000"/>
                <w:sz w:val="24"/>
                <w:szCs w:val="24"/>
              </w:rPr>
              <w:t>Thời gian</w:t>
            </w:r>
            <w:r>
              <w:rPr>
                <w:rFonts w:eastAsia="Times New Roman" w:cs="Times New Roman"/>
                <w:b/>
                <w:color w:val="000000"/>
                <w:sz w:val="24"/>
                <w:szCs w:val="24"/>
              </w:rPr>
              <w:br/>
              <w:t>hoàn thành</w:t>
            </w:r>
          </w:p>
        </w:tc>
        <w:tc>
          <w:tcPr>
            <w:tcW w:w="3020" w:type="dxa"/>
            <w:tcBorders>
              <w:top w:val="single" w:sz="4" w:space="0" w:color="000000"/>
              <w:left w:val="single" w:sz="4" w:space="0" w:color="000000"/>
              <w:bottom w:val="single" w:sz="4" w:space="0" w:color="000000"/>
              <w:right w:val="single" w:sz="4" w:space="0" w:color="000000"/>
            </w:tcBorders>
            <w:vAlign w:val="center"/>
          </w:tcPr>
          <w:p w:rsidR="00287F6A" w:rsidRDefault="004E2D30">
            <w:pPr>
              <w:spacing w:before="0" w:after="0"/>
              <w:ind w:firstLine="0"/>
              <w:jc w:val="center"/>
              <w:rPr>
                <w:rFonts w:eastAsia="Times New Roman" w:cs="Times New Roman"/>
                <w:b/>
                <w:color w:val="000000"/>
                <w:sz w:val="24"/>
                <w:szCs w:val="24"/>
              </w:rPr>
            </w:pPr>
            <w:r>
              <w:rPr>
                <w:rFonts w:eastAsia="Times New Roman" w:cs="Times New Roman"/>
                <w:b/>
                <w:color w:val="000000"/>
                <w:sz w:val="24"/>
                <w:szCs w:val="24"/>
              </w:rPr>
              <w:t>Mục tiên/đơn vị phối hợp</w:t>
            </w:r>
          </w:p>
        </w:tc>
      </w:tr>
      <w:tr w:rsidR="00287F6A" w:rsidTr="00E17CD1">
        <w:trPr>
          <w:trHeight w:val="220"/>
        </w:trPr>
        <w:tc>
          <w:tcPr>
            <w:tcW w:w="66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287F6A" w:rsidRDefault="004E2D30">
            <w:pPr>
              <w:spacing w:before="0" w:after="0"/>
              <w:ind w:firstLine="0"/>
              <w:jc w:val="center"/>
              <w:rPr>
                <w:rFonts w:eastAsia="Times New Roman" w:cs="Times New Roman"/>
                <w:b/>
                <w:color w:val="000000"/>
                <w:sz w:val="24"/>
                <w:szCs w:val="24"/>
              </w:rPr>
            </w:pPr>
            <w:r>
              <w:rPr>
                <w:rFonts w:eastAsia="Times New Roman" w:cs="Times New Roman"/>
                <w:b/>
                <w:color w:val="000000"/>
                <w:sz w:val="24"/>
                <w:szCs w:val="24"/>
              </w:rPr>
              <w:t>I</w:t>
            </w:r>
          </w:p>
        </w:tc>
        <w:tc>
          <w:tcPr>
            <w:tcW w:w="13885" w:type="dxa"/>
            <w:gridSpan w:val="6"/>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287F6A" w:rsidRDefault="004E2D30">
            <w:pPr>
              <w:spacing w:before="0" w:after="0"/>
              <w:ind w:firstLine="0"/>
              <w:rPr>
                <w:rFonts w:eastAsia="Times New Roman" w:cs="Times New Roman"/>
                <w:b/>
                <w:color w:val="000000"/>
                <w:sz w:val="24"/>
                <w:szCs w:val="24"/>
              </w:rPr>
            </w:pPr>
            <w:r>
              <w:rPr>
                <w:rFonts w:eastAsia="Times New Roman" w:cs="Times New Roman"/>
                <w:b/>
                <w:color w:val="000000"/>
                <w:sz w:val="24"/>
                <w:szCs w:val="24"/>
              </w:rPr>
              <w:t>BÁO CHÍ</w:t>
            </w:r>
          </w:p>
        </w:tc>
      </w:tr>
      <w:tr w:rsidR="00287F6A">
        <w:tc>
          <w:tcPr>
            <w:tcW w:w="660" w:type="dxa"/>
            <w:tcBorders>
              <w:top w:val="single" w:sz="4" w:space="0" w:color="000000"/>
              <w:left w:val="single" w:sz="4" w:space="0" w:color="000000"/>
              <w:bottom w:val="single" w:sz="4" w:space="0" w:color="000000"/>
              <w:right w:val="single" w:sz="4" w:space="0" w:color="000000"/>
            </w:tcBorders>
          </w:tcPr>
          <w:p w:rsidR="00287F6A" w:rsidRDefault="004E2D30">
            <w:pPr>
              <w:spacing w:before="0" w:after="0"/>
              <w:ind w:firstLine="0"/>
              <w:jc w:val="center"/>
              <w:rPr>
                <w:rFonts w:eastAsia="Times New Roman" w:cs="Times New Roman"/>
                <w:color w:val="000000"/>
                <w:sz w:val="24"/>
                <w:szCs w:val="24"/>
              </w:rPr>
            </w:pPr>
            <w:r>
              <w:rPr>
                <w:rFonts w:eastAsia="Times New Roman" w:cs="Times New Roman"/>
                <w:color w:val="000000"/>
                <w:sz w:val="24"/>
                <w:szCs w:val="24"/>
              </w:rPr>
              <w:t>1</w:t>
            </w:r>
          </w:p>
        </w:tc>
        <w:tc>
          <w:tcPr>
            <w:tcW w:w="4465" w:type="dxa"/>
            <w:tcBorders>
              <w:top w:val="single" w:sz="4" w:space="0" w:color="000000"/>
              <w:left w:val="single" w:sz="4" w:space="0" w:color="000000"/>
              <w:bottom w:val="single" w:sz="4" w:space="0" w:color="000000"/>
              <w:right w:val="single" w:sz="4" w:space="0" w:color="000000"/>
            </w:tcBorders>
          </w:tcPr>
          <w:p w:rsidR="00287F6A" w:rsidRDefault="004E2D30">
            <w:pPr>
              <w:spacing w:before="0" w:after="0"/>
              <w:ind w:firstLine="0"/>
              <w:rPr>
                <w:rFonts w:eastAsia="Times New Roman" w:cs="Times New Roman"/>
                <w:color w:val="000000"/>
                <w:sz w:val="24"/>
                <w:szCs w:val="24"/>
              </w:rPr>
            </w:pPr>
            <w:r>
              <w:rPr>
                <w:rFonts w:eastAsia="Times New Roman" w:cs="Times New Roman"/>
                <w:color w:val="000000"/>
                <w:sz w:val="24"/>
                <w:szCs w:val="24"/>
              </w:rPr>
              <w:t>…</w:t>
            </w:r>
          </w:p>
        </w:tc>
        <w:tc>
          <w:tcPr>
            <w:tcW w:w="1230" w:type="dxa"/>
            <w:tcBorders>
              <w:top w:val="single" w:sz="4" w:space="0" w:color="000000"/>
              <w:left w:val="single" w:sz="4" w:space="0" w:color="000000"/>
              <w:bottom w:val="single" w:sz="4" w:space="0" w:color="000000"/>
              <w:right w:val="single" w:sz="4" w:space="0" w:color="000000"/>
            </w:tcBorders>
          </w:tcPr>
          <w:p w:rsidR="00287F6A" w:rsidRDefault="00287F6A">
            <w:pPr>
              <w:spacing w:before="0" w:after="0"/>
              <w:ind w:firstLine="0"/>
              <w:jc w:val="center"/>
              <w:rPr>
                <w:rFonts w:eastAsia="Times New Roman" w:cs="Times New Roman"/>
                <w:color w:val="000000"/>
                <w:sz w:val="24"/>
                <w:szCs w:val="24"/>
              </w:rPr>
            </w:pPr>
          </w:p>
        </w:tc>
        <w:tc>
          <w:tcPr>
            <w:tcW w:w="1490" w:type="dxa"/>
            <w:tcBorders>
              <w:top w:val="single" w:sz="4" w:space="0" w:color="000000"/>
              <w:left w:val="single" w:sz="4" w:space="0" w:color="000000"/>
              <w:bottom w:val="single" w:sz="4" w:space="0" w:color="000000"/>
              <w:right w:val="single" w:sz="4" w:space="0" w:color="000000"/>
            </w:tcBorders>
          </w:tcPr>
          <w:p w:rsidR="00287F6A" w:rsidRDefault="00287F6A">
            <w:pPr>
              <w:spacing w:before="0" w:after="0"/>
              <w:ind w:firstLine="0"/>
              <w:jc w:val="center"/>
              <w:rPr>
                <w:rFonts w:eastAsia="Times New Roman" w:cs="Times New Roman"/>
                <w:color w:val="000000"/>
                <w:sz w:val="24"/>
                <w:szCs w:val="24"/>
              </w:rPr>
            </w:pPr>
          </w:p>
        </w:tc>
        <w:tc>
          <w:tcPr>
            <w:tcW w:w="1840" w:type="dxa"/>
            <w:tcBorders>
              <w:top w:val="single" w:sz="4" w:space="0" w:color="000000"/>
              <w:left w:val="single" w:sz="4" w:space="0" w:color="000000"/>
              <w:bottom w:val="single" w:sz="4" w:space="0" w:color="000000"/>
              <w:right w:val="single" w:sz="4" w:space="0" w:color="000000"/>
            </w:tcBorders>
          </w:tcPr>
          <w:p w:rsidR="00287F6A" w:rsidRDefault="00287F6A">
            <w:pPr>
              <w:spacing w:before="0" w:after="0"/>
              <w:ind w:firstLine="0"/>
              <w:jc w:val="center"/>
              <w:rPr>
                <w:rFonts w:eastAsia="Times New Roman" w:cs="Times New Roman"/>
                <w:color w:val="000000"/>
                <w:sz w:val="24"/>
                <w:szCs w:val="24"/>
              </w:rPr>
            </w:pPr>
          </w:p>
        </w:tc>
        <w:tc>
          <w:tcPr>
            <w:tcW w:w="1840" w:type="dxa"/>
            <w:tcBorders>
              <w:top w:val="single" w:sz="4" w:space="0" w:color="000000"/>
              <w:left w:val="single" w:sz="4" w:space="0" w:color="000000"/>
              <w:bottom w:val="single" w:sz="4" w:space="0" w:color="000000"/>
              <w:right w:val="single" w:sz="4" w:space="0" w:color="000000"/>
            </w:tcBorders>
          </w:tcPr>
          <w:p w:rsidR="00287F6A" w:rsidRDefault="00287F6A">
            <w:pPr>
              <w:spacing w:before="0" w:after="0"/>
              <w:ind w:firstLine="0"/>
              <w:jc w:val="center"/>
              <w:rPr>
                <w:rFonts w:eastAsia="Times New Roman" w:cs="Times New Roman"/>
                <w:color w:val="000000"/>
                <w:sz w:val="24"/>
                <w:szCs w:val="24"/>
              </w:rPr>
            </w:pPr>
          </w:p>
        </w:tc>
        <w:tc>
          <w:tcPr>
            <w:tcW w:w="3020" w:type="dxa"/>
            <w:tcBorders>
              <w:top w:val="single" w:sz="4" w:space="0" w:color="000000"/>
              <w:left w:val="single" w:sz="4" w:space="0" w:color="000000"/>
              <w:bottom w:val="single" w:sz="4" w:space="0" w:color="000000"/>
              <w:right w:val="single" w:sz="4" w:space="0" w:color="000000"/>
            </w:tcBorders>
          </w:tcPr>
          <w:p w:rsidR="00287F6A" w:rsidRDefault="00287F6A">
            <w:pPr>
              <w:spacing w:before="0" w:after="0"/>
              <w:ind w:firstLine="0"/>
              <w:jc w:val="left"/>
              <w:rPr>
                <w:rFonts w:eastAsia="Times New Roman" w:cs="Times New Roman"/>
                <w:color w:val="000000"/>
                <w:sz w:val="24"/>
                <w:szCs w:val="24"/>
              </w:rPr>
            </w:pPr>
          </w:p>
        </w:tc>
      </w:tr>
      <w:tr w:rsidR="00287F6A">
        <w:tc>
          <w:tcPr>
            <w:tcW w:w="660" w:type="dxa"/>
            <w:tcBorders>
              <w:top w:val="single" w:sz="4" w:space="0" w:color="000000"/>
              <w:left w:val="single" w:sz="4" w:space="0" w:color="000000"/>
              <w:bottom w:val="single" w:sz="4" w:space="0" w:color="000000"/>
              <w:right w:val="single" w:sz="4" w:space="0" w:color="000000"/>
            </w:tcBorders>
          </w:tcPr>
          <w:p w:rsidR="00287F6A" w:rsidRDefault="00287F6A">
            <w:pPr>
              <w:spacing w:before="0" w:after="0"/>
              <w:ind w:firstLine="0"/>
              <w:jc w:val="center"/>
              <w:rPr>
                <w:rFonts w:eastAsia="Times New Roman" w:cs="Times New Roman"/>
                <w:color w:val="000000"/>
                <w:sz w:val="24"/>
                <w:szCs w:val="24"/>
              </w:rPr>
            </w:pPr>
          </w:p>
        </w:tc>
        <w:tc>
          <w:tcPr>
            <w:tcW w:w="4465" w:type="dxa"/>
            <w:tcBorders>
              <w:top w:val="single" w:sz="4" w:space="0" w:color="000000"/>
              <w:left w:val="single" w:sz="4" w:space="0" w:color="000000"/>
              <w:bottom w:val="single" w:sz="4" w:space="0" w:color="000000"/>
              <w:right w:val="single" w:sz="4" w:space="0" w:color="000000"/>
            </w:tcBorders>
          </w:tcPr>
          <w:p w:rsidR="00287F6A" w:rsidRDefault="00287F6A">
            <w:pPr>
              <w:spacing w:before="0" w:after="0"/>
              <w:ind w:firstLine="0"/>
              <w:rPr>
                <w:rFonts w:eastAsia="Times New Roman" w:cs="Times New Roman"/>
                <w:color w:val="000000"/>
                <w:sz w:val="24"/>
                <w:szCs w:val="24"/>
              </w:rPr>
            </w:pPr>
          </w:p>
        </w:tc>
        <w:tc>
          <w:tcPr>
            <w:tcW w:w="1230" w:type="dxa"/>
            <w:tcBorders>
              <w:top w:val="single" w:sz="4" w:space="0" w:color="000000"/>
              <w:left w:val="single" w:sz="4" w:space="0" w:color="000000"/>
              <w:bottom w:val="single" w:sz="4" w:space="0" w:color="000000"/>
              <w:right w:val="single" w:sz="4" w:space="0" w:color="000000"/>
            </w:tcBorders>
          </w:tcPr>
          <w:p w:rsidR="00287F6A" w:rsidRDefault="00287F6A">
            <w:pPr>
              <w:spacing w:before="0" w:after="0"/>
              <w:ind w:firstLine="0"/>
              <w:jc w:val="center"/>
              <w:rPr>
                <w:rFonts w:eastAsia="Times New Roman" w:cs="Times New Roman"/>
                <w:color w:val="000000"/>
                <w:sz w:val="24"/>
                <w:szCs w:val="24"/>
              </w:rPr>
            </w:pPr>
          </w:p>
        </w:tc>
        <w:tc>
          <w:tcPr>
            <w:tcW w:w="1490" w:type="dxa"/>
            <w:tcBorders>
              <w:top w:val="single" w:sz="4" w:space="0" w:color="000000"/>
              <w:left w:val="single" w:sz="4" w:space="0" w:color="000000"/>
              <w:bottom w:val="single" w:sz="4" w:space="0" w:color="000000"/>
              <w:right w:val="single" w:sz="4" w:space="0" w:color="000000"/>
            </w:tcBorders>
          </w:tcPr>
          <w:p w:rsidR="00287F6A" w:rsidRDefault="00287F6A">
            <w:pPr>
              <w:spacing w:before="0" w:after="0"/>
              <w:ind w:firstLine="0"/>
              <w:jc w:val="center"/>
              <w:rPr>
                <w:rFonts w:eastAsia="Times New Roman" w:cs="Times New Roman"/>
                <w:color w:val="000000"/>
                <w:sz w:val="24"/>
                <w:szCs w:val="24"/>
              </w:rPr>
            </w:pPr>
          </w:p>
        </w:tc>
        <w:tc>
          <w:tcPr>
            <w:tcW w:w="1840" w:type="dxa"/>
            <w:tcBorders>
              <w:top w:val="single" w:sz="4" w:space="0" w:color="000000"/>
              <w:left w:val="single" w:sz="4" w:space="0" w:color="000000"/>
              <w:bottom w:val="single" w:sz="4" w:space="0" w:color="000000"/>
              <w:right w:val="single" w:sz="4" w:space="0" w:color="000000"/>
            </w:tcBorders>
          </w:tcPr>
          <w:p w:rsidR="00287F6A" w:rsidRDefault="00287F6A">
            <w:pPr>
              <w:spacing w:before="0" w:after="0"/>
              <w:ind w:firstLine="0"/>
              <w:jc w:val="center"/>
              <w:rPr>
                <w:rFonts w:eastAsia="Times New Roman" w:cs="Times New Roman"/>
                <w:color w:val="000000"/>
                <w:sz w:val="24"/>
                <w:szCs w:val="24"/>
              </w:rPr>
            </w:pPr>
          </w:p>
        </w:tc>
        <w:tc>
          <w:tcPr>
            <w:tcW w:w="1840" w:type="dxa"/>
            <w:tcBorders>
              <w:top w:val="single" w:sz="4" w:space="0" w:color="000000"/>
              <w:left w:val="single" w:sz="4" w:space="0" w:color="000000"/>
              <w:bottom w:val="single" w:sz="4" w:space="0" w:color="000000"/>
              <w:right w:val="single" w:sz="4" w:space="0" w:color="000000"/>
            </w:tcBorders>
          </w:tcPr>
          <w:p w:rsidR="00287F6A" w:rsidRDefault="00287F6A">
            <w:pPr>
              <w:spacing w:before="0" w:after="0"/>
              <w:ind w:firstLine="0"/>
              <w:jc w:val="center"/>
              <w:rPr>
                <w:rFonts w:eastAsia="Times New Roman" w:cs="Times New Roman"/>
                <w:color w:val="000000"/>
                <w:sz w:val="24"/>
                <w:szCs w:val="24"/>
              </w:rPr>
            </w:pPr>
          </w:p>
        </w:tc>
        <w:tc>
          <w:tcPr>
            <w:tcW w:w="3020" w:type="dxa"/>
            <w:tcBorders>
              <w:top w:val="single" w:sz="4" w:space="0" w:color="000000"/>
              <w:left w:val="single" w:sz="4" w:space="0" w:color="000000"/>
              <w:bottom w:val="single" w:sz="4" w:space="0" w:color="000000"/>
              <w:right w:val="single" w:sz="4" w:space="0" w:color="000000"/>
            </w:tcBorders>
          </w:tcPr>
          <w:p w:rsidR="00287F6A" w:rsidRDefault="00287F6A">
            <w:pPr>
              <w:spacing w:before="0" w:after="0"/>
              <w:ind w:firstLine="0"/>
              <w:jc w:val="left"/>
              <w:rPr>
                <w:rFonts w:eastAsia="Times New Roman" w:cs="Times New Roman"/>
                <w:color w:val="000000"/>
                <w:sz w:val="24"/>
                <w:szCs w:val="24"/>
              </w:rPr>
            </w:pPr>
          </w:p>
        </w:tc>
      </w:tr>
      <w:tr w:rsidR="00287F6A" w:rsidTr="00E17CD1">
        <w:tc>
          <w:tcPr>
            <w:tcW w:w="66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287F6A" w:rsidRDefault="004E2D30">
            <w:pPr>
              <w:spacing w:before="0" w:after="0"/>
              <w:ind w:firstLine="0"/>
              <w:jc w:val="center"/>
              <w:rPr>
                <w:rFonts w:eastAsia="Times New Roman" w:cs="Times New Roman"/>
                <w:b/>
                <w:bCs/>
                <w:color w:val="000000"/>
                <w:sz w:val="24"/>
                <w:szCs w:val="24"/>
              </w:rPr>
            </w:pPr>
            <w:r>
              <w:rPr>
                <w:rFonts w:eastAsia="Times New Roman" w:cs="Times New Roman"/>
                <w:b/>
                <w:bCs/>
                <w:color w:val="000000"/>
                <w:sz w:val="24"/>
                <w:szCs w:val="24"/>
              </w:rPr>
              <w:t>II</w:t>
            </w:r>
          </w:p>
        </w:tc>
        <w:tc>
          <w:tcPr>
            <w:tcW w:w="13885" w:type="dxa"/>
            <w:gridSpan w:val="6"/>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287F6A" w:rsidRDefault="004E2D30">
            <w:pPr>
              <w:spacing w:before="0" w:after="0"/>
              <w:ind w:firstLine="0"/>
              <w:rPr>
                <w:rFonts w:eastAsia="Times New Roman" w:cs="Times New Roman"/>
                <w:b/>
                <w:bCs/>
                <w:color w:val="000000"/>
                <w:sz w:val="24"/>
                <w:szCs w:val="24"/>
              </w:rPr>
            </w:pPr>
            <w:r>
              <w:rPr>
                <w:rFonts w:eastAsia="Times New Roman" w:cs="Times New Roman"/>
                <w:b/>
                <w:bCs/>
                <w:color w:val="000000"/>
                <w:sz w:val="24"/>
                <w:szCs w:val="24"/>
              </w:rPr>
              <w:t>PHÁT THANH TRUYỀN HÌNH</w:t>
            </w:r>
          </w:p>
        </w:tc>
      </w:tr>
      <w:tr w:rsidR="00287F6A">
        <w:tc>
          <w:tcPr>
            <w:tcW w:w="660" w:type="dxa"/>
            <w:tcBorders>
              <w:top w:val="single" w:sz="4" w:space="0" w:color="000000"/>
              <w:left w:val="single" w:sz="4" w:space="0" w:color="000000"/>
              <w:bottom w:val="single" w:sz="4" w:space="0" w:color="000000"/>
              <w:right w:val="single" w:sz="4" w:space="0" w:color="000000"/>
            </w:tcBorders>
          </w:tcPr>
          <w:p w:rsidR="00287F6A" w:rsidRDefault="004E2D30">
            <w:pPr>
              <w:spacing w:before="0" w:after="0"/>
              <w:ind w:firstLine="0"/>
              <w:jc w:val="center"/>
              <w:rPr>
                <w:rFonts w:eastAsia="Times New Roman" w:cs="Times New Roman"/>
                <w:color w:val="000000"/>
                <w:sz w:val="24"/>
                <w:szCs w:val="24"/>
              </w:rPr>
            </w:pPr>
            <w:r>
              <w:rPr>
                <w:rFonts w:eastAsia="Times New Roman" w:cs="Times New Roman"/>
                <w:color w:val="000000"/>
                <w:sz w:val="24"/>
                <w:szCs w:val="24"/>
              </w:rPr>
              <w:t>1</w:t>
            </w:r>
          </w:p>
        </w:tc>
        <w:tc>
          <w:tcPr>
            <w:tcW w:w="4465" w:type="dxa"/>
            <w:tcBorders>
              <w:top w:val="single" w:sz="4" w:space="0" w:color="000000"/>
              <w:left w:val="single" w:sz="4" w:space="0" w:color="000000"/>
              <w:bottom w:val="single" w:sz="4" w:space="0" w:color="000000"/>
              <w:right w:val="single" w:sz="4" w:space="0" w:color="000000"/>
            </w:tcBorders>
          </w:tcPr>
          <w:p w:rsidR="00287F6A" w:rsidRDefault="004E2D30">
            <w:pPr>
              <w:spacing w:before="0" w:after="0"/>
              <w:ind w:firstLine="0"/>
              <w:rPr>
                <w:rFonts w:eastAsia="Times New Roman" w:cs="Times New Roman"/>
                <w:color w:val="000000"/>
                <w:sz w:val="24"/>
                <w:szCs w:val="24"/>
              </w:rPr>
            </w:pPr>
            <w:r>
              <w:rPr>
                <w:rStyle w:val="jlqj4b"/>
                <w:sz w:val="24"/>
                <w:szCs w:val="24"/>
                <w:lang w:val="vi-VN"/>
              </w:rPr>
              <w:t>Đ</w:t>
            </w:r>
            <w:r>
              <w:rPr>
                <w:rStyle w:val="jlqj4b"/>
                <w:sz w:val="24"/>
                <w:szCs w:val="24"/>
                <w:lang w:val="vi-VN"/>
              </w:rPr>
              <w:t>ầ</w:t>
            </w:r>
            <w:r>
              <w:rPr>
                <w:rStyle w:val="jlqj4b"/>
                <w:sz w:val="24"/>
                <w:szCs w:val="24"/>
                <w:lang w:val="vi-VN"/>
              </w:rPr>
              <w:t>u tư “H</w:t>
            </w:r>
            <w:r>
              <w:rPr>
                <w:rStyle w:val="jlqj4b"/>
                <w:sz w:val="24"/>
                <w:szCs w:val="24"/>
                <w:lang w:val="vi-VN"/>
              </w:rPr>
              <w:t>ệ</w:t>
            </w:r>
            <w:r>
              <w:rPr>
                <w:rStyle w:val="jlqj4b"/>
                <w:sz w:val="24"/>
                <w:szCs w:val="24"/>
                <w:lang w:val="vi-VN"/>
              </w:rPr>
              <w:t xml:space="preserve"> th</w:t>
            </w:r>
            <w:r>
              <w:rPr>
                <w:rStyle w:val="jlqj4b"/>
                <w:sz w:val="24"/>
                <w:szCs w:val="24"/>
                <w:lang w:val="vi-VN"/>
              </w:rPr>
              <w:t>ố</w:t>
            </w:r>
            <w:r>
              <w:rPr>
                <w:rStyle w:val="jlqj4b"/>
                <w:sz w:val="24"/>
                <w:szCs w:val="24"/>
                <w:lang w:val="vi-VN"/>
              </w:rPr>
              <w:t>ng lưu chi</w:t>
            </w:r>
            <w:r>
              <w:rPr>
                <w:rStyle w:val="jlqj4b"/>
                <w:sz w:val="24"/>
                <w:szCs w:val="24"/>
                <w:lang w:val="vi-VN"/>
              </w:rPr>
              <w:t>ể</w:t>
            </w:r>
            <w:r>
              <w:rPr>
                <w:rStyle w:val="jlqj4b"/>
                <w:sz w:val="24"/>
                <w:szCs w:val="24"/>
                <w:lang w:val="vi-VN"/>
              </w:rPr>
              <w:t>u d</w:t>
            </w:r>
            <w:r>
              <w:rPr>
                <w:rStyle w:val="jlqj4b"/>
                <w:sz w:val="24"/>
                <w:szCs w:val="24"/>
                <w:lang w:val="vi-VN"/>
              </w:rPr>
              <w:t>ữ</w:t>
            </w:r>
            <w:r>
              <w:rPr>
                <w:rStyle w:val="jlqj4b"/>
                <w:sz w:val="24"/>
                <w:szCs w:val="24"/>
                <w:lang w:val="vi-VN"/>
              </w:rPr>
              <w:t xml:space="preserve"> li</w:t>
            </w:r>
            <w:r>
              <w:rPr>
                <w:rStyle w:val="jlqj4b"/>
                <w:sz w:val="24"/>
                <w:szCs w:val="24"/>
                <w:lang w:val="vi-VN"/>
              </w:rPr>
              <w:t>ệ</w:t>
            </w:r>
            <w:r>
              <w:rPr>
                <w:rStyle w:val="jlqj4b"/>
                <w:sz w:val="24"/>
                <w:szCs w:val="24"/>
                <w:lang w:val="vi-VN"/>
              </w:rPr>
              <w:t>u truy</w:t>
            </w:r>
            <w:r>
              <w:rPr>
                <w:rStyle w:val="jlqj4b"/>
                <w:sz w:val="24"/>
                <w:szCs w:val="24"/>
                <w:lang w:val="vi-VN"/>
              </w:rPr>
              <w:t>ề</w:t>
            </w:r>
            <w:r>
              <w:rPr>
                <w:rStyle w:val="jlqj4b"/>
                <w:sz w:val="24"/>
                <w:szCs w:val="24"/>
                <w:lang w:val="vi-VN"/>
              </w:rPr>
              <w:t>n hình Qu</w:t>
            </w:r>
            <w:r>
              <w:rPr>
                <w:rStyle w:val="jlqj4b"/>
                <w:sz w:val="24"/>
                <w:szCs w:val="24"/>
                <w:lang w:val="vi-VN"/>
              </w:rPr>
              <w:t>ố</w:t>
            </w:r>
            <w:r>
              <w:rPr>
                <w:rStyle w:val="jlqj4b"/>
                <w:sz w:val="24"/>
                <w:szCs w:val="24"/>
                <w:lang w:val="vi-VN"/>
              </w:rPr>
              <w:t>c gia”.</w:t>
            </w:r>
          </w:p>
        </w:tc>
        <w:tc>
          <w:tcPr>
            <w:tcW w:w="1230" w:type="dxa"/>
            <w:tcBorders>
              <w:top w:val="single" w:sz="4" w:space="0" w:color="000000"/>
              <w:left w:val="single" w:sz="4" w:space="0" w:color="000000"/>
              <w:bottom w:val="single" w:sz="4" w:space="0" w:color="000000"/>
              <w:right w:val="single" w:sz="4" w:space="0" w:color="000000"/>
            </w:tcBorders>
          </w:tcPr>
          <w:p w:rsidR="00287F6A" w:rsidRDefault="00287F6A">
            <w:pPr>
              <w:spacing w:before="0" w:after="0"/>
              <w:ind w:firstLine="0"/>
              <w:jc w:val="center"/>
              <w:rPr>
                <w:rFonts w:eastAsia="Times New Roman" w:cs="Times New Roman"/>
                <w:color w:val="000000"/>
                <w:sz w:val="24"/>
                <w:szCs w:val="24"/>
              </w:rPr>
            </w:pPr>
          </w:p>
        </w:tc>
        <w:tc>
          <w:tcPr>
            <w:tcW w:w="1490" w:type="dxa"/>
            <w:tcBorders>
              <w:top w:val="single" w:sz="4" w:space="0" w:color="000000"/>
              <w:left w:val="single" w:sz="4" w:space="0" w:color="000000"/>
              <w:bottom w:val="single" w:sz="4" w:space="0" w:color="000000"/>
              <w:right w:val="single" w:sz="4" w:space="0" w:color="000000"/>
            </w:tcBorders>
          </w:tcPr>
          <w:p w:rsidR="00287F6A" w:rsidRDefault="00287F6A">
            <w:pPr>
              <w:spacing w:before="0" w:after="0"/>
              <w:ind w:firstLine="0"/>
              <w:jc w:val="center"/>
              <w:rPr>
                <w:rFonts w:eastAsia="Times New Roman" w:cs="Times New Roman"/>
                <w:color w:val="000000"/>
                <w:sz w:val="24"/>
                <w:szCs w:val="24"/>
              </w:rPr>
            </w:pPr>
          </w:p>
        </w:tc>
        <w:tc>
          <w:tcPr>
            <w:tcW w:w="1840" w:type="dxa"/>
            <w:tcBorders>
              <w:top w:val="single" w:sz="4" w:space="0" w:color="000000"/>
              <w:left w:val="single" w:sz="4" w:space="0" w:color="000000"/>
              <w:bottom w:val="single" w:sz="4" w:space="0" w:color="000000"/>
              <w:right w:val="single" w:sz="4" w:space="0" w:color="000000"/>
            </w:tcBorders>
          </w:tcPr>
          <w:p w:rsidR="00287F6A" w:rsidRDefault="00287F6A">
            <w:pPr>
              <w:spacing w:before="0" w:after="0"/>
              <w:ind w:firstLine="0"/>
              <w:jc w:val="center"/>
              <w:rPr>
                <w:rFonts w:eastAsia="Times New Roman" w:cs="Times New Roman"/>
                <w:color w:val="000000"/>
                <w:sz w:val="24"/>
                <w:szCs w:val="24"/>
              </w:rPr>
            </w:pPr>
          </w:p>
        </w:tc>
        <w:tc>
          <w:tcPr>
            <w:tcW w:w="1840" w:type="dxa"/>
            <w:tcBorders>
              <w:top w:val="single" w:sz="4" w:space="0" w:color="000000"/>
              <w:left w:val="single" w:sz="4" w:space="0" w:color="000000"/>
              <w:bottom w:val="single" w:sz="4" w:space="0" w:color="000000"/>
              <w:right w:val="single" w:sz="4" w:space="0" w:color="000000"/>
            </w:tcBorders>
          </w:tcPr>
          <w:p w:rsidR="00287F6A" w:rsidRDefault="00287F6A">
            <w:pPr>
              <w:spacing w:before="0" w:after="0"/>
              <w:ind w:firstLine="0"/>
              <w:jc w:val="center"/>
              <w:rPr>
                <w:rFonts w:eastAsia="Times New Roman" w:cs="Times New Roman"/>
                <w:color w:val="000000"/>
                <w:sz w:val="24"/>
                <w:szCs w:val="24"/>
              </w:rPr>
            </w:pPr>
          </w:p>
        </w:tc>
        <w:tc>
          <w:tcPr>
            <w:tcW w:w="3020" w:type="dxa"/>
            <w:tcBorders>
              <w:top w:val="single" w:sz="4" w:space="0" w:color="000000"/>
              <w:left w:val="single" w:sz="4" w:space="0" w:color="000000"/>
              <w:bottom w:val="single" w:sz="4" w:space="0" w:color="000000"/>
              <w:right w:val="single" w:sz="4" w:space="0" w:color="000000"/>
            </w:tcBorders>
          </w:tcPr>
          <w:p w:rsidR="00287F6A" w:rsidRDefault="00287F6A">
            <w:pPr>
              <w:spacing w:before="0" w:after="0"/>
              <w:ind w:firstLine="0"/>
              <w:jc w:val="left"/>
              <w:rPr>
                <w:rFonts w:eastAsia="Times New Roman" w:cs="Times New Roman"/>
                <w:color w:val="000000"/>
                <w:sz w:val="24"/>
                <w:szCs w:val="24"/>
              </w:rPr>
            </w:pPr>
          </w:p>
        </w:tc>
      </w:tr>
      <w:tr w:rsidR="00287F6A">
        <w:tc>
          <w:tcPr>
            <w:tcW w:w="660" w:type="dxa"/>
            <w:tcBorders>
              <w:top w:val="single" w:sz="4" w:space="0" w:color="000000"/>
              <w:left w:val="single" w:sz="4" w:space="0" w:color="000000"/>
              <w:bottom w:val="single" w:sz="4" w:space="0" w:color="000000"/>
              <w:right w:val="single" w:sz="4" w:space="0" w:color="000000"/>
            </w:tcBorders>
          </w:tcPr>
          <w:p w:rsidR="00287F6A" w:rsidRDefault="004E2D30">
            <w:pPr>
              <w:spacing w:before="0" w:after="0"/>
              <w:ind w:firstLine="0"/>
              <w:jc w:val="center"/>
              <w:rPr>
                <w:rFonts w:eastAsia="Times New Roman" w:cs="Times New Roman"/>
                <w:color w:val="000000"/>
                <w:sz w:val="24"/>
                <w:szCs w:val="24"/>
              </w:rPr>
            </w:pPr>
            <w:r>
              <w:rPr>
                <w:rFonts w:eastAsia="Times New Roman" w:cs="Times New Roman"/>
                <w:color w:val="000000"/>
                <w:sz w:val="24"/>
                <w:szCs w:val="24"/>
              </w:rPr>
              <w:t>2</w:t>
            </w:r>
          </w:p>
        </w:tc>
        <w:tc>
          <w:tcPr>
            <w:tcW w:w="4465" w:type="dxa"/>
            <w:tcBorders>
              <w:top w:val="single" w:sz="4" w:space="0" w:color="000000"/>
              <w:left w:val="single" w:sz="4" w:space="0" w:color="000000"/>
              <w:bottom w:val="single" w:sz="4" w:space="0" w:color="000000"/>
              <w:right w:val="single" w:sz="4" w:space="0" w:color="000000"/>
            </w:tcBorders>
          </w:tcPr>
          <w:p w:rsidR="00287F6A" w:rsidRDefault="004E2D30">
            <w:pPr>
              <w:spacing w:before="0" w:after="0"/>
              <w:ind w:firstLine="0"/>
              <w:rPr>
                <w:rFonts w:eastAsia="Times New Roman" w:cs="Times New Roman"/>
                <w:color w:val="000000"/>
                <w:sz w:val="24"/>
                <w:szCs w:val="24"/>
              </w:rPr>
            </w:pPr>
            <w:r>
              <w:rPr>
                <w:rStyle w:val="jlqj4b"/>
                <w:sz w:val="24"/>
                <w:szCs w:val="24"/>
                <w:lang w:val="vi-VN"/>
              </w:rPr>
              <w:t>Xây d</w:t>
            </w:r>
            <w:r>
              <w:rPr>
                <w:rStyle w:val="jlqj4b"/>
                <w:sz w:val="24"/>
                <w:szCs w:val="24"/>
                <w:lang w:val="vi-VN"/>
              </w:rPr>
              <w:t>ự</w:t>
            </w:r>
            <w:r>
              <w:rPr>
                <w:rStyle w:val="jlqj4b"/>
                <w:sz w:val="24"/>
                <w:szCs w:val="24"/>
                <w:lang w:val="vi-VN"/>
              </w:rPr>
              <w:t>ng cơ quan truy</w:t>
            </w:r>
            <w:r>
              <w:rPr>
                <w:rStyle w:val="jlqj4b"/>
                <w:sz w:val="24"/>
                <w:szCs w:val="24"/>
                <w:lang w:val="vi-VN"/>
              </w:rPr>
              <w:t>ề</w:t>
            </w:r>
            <w:r>
              <w:rPr>
                <w:rStyle w:val="jlqj4b"/>
                <w:sz w:val="24"/>
                <w:szCs w:val="24"/>
                <w:lang w:val="vi-VN"/>
              </w:rPr>
              <w:t>n thông đa phương ti</w:t>
            </w:r>
            <w:r>
              <w:rPr>
                <w:rStyle w:val="jlqj4b"/>
                <w:sz w:val="24"/>
                <w:szCs w:val="24"/>
                <w:lang w:val="vi-VN"/>
              </w:rPr>
              <w:t>ệ</w:t>
            </w:r>
            <w:r>
              <w:rPr>
                <w:rStyle w:val="jlqj4b"/>
                <w:sz w:val="24"/>
                <w:szCs w:val="24"/>
                <w:lang w:val="vi-VN"/>
              </w:rPr>
              <w:t>n c</w:t>
            </w:r>
            <w:r>
              <w:rPr>
                <w:rStyle w:val="jlqj4b"/>
                <w:sz w:val="24"/>
                <w:szCs w:val="24"/>
                <w:lang w:val="vi-VN"/>
              </w:rPr>
              <w:t>ủ</w:t>
            </w:r>
            <w:r>
              <w:rPr>
                <w:rStyle w:val="jlqj4b"/>
                <w:sz w:val="24"/>
                <w:szCs w:val="24"/>
                <w:lang w:val="vi-VN"/>
              </w:rPr>
              <w:t>a các cơ quan báo chí ch</w:t>
            </w:r>
            <w:r>
              <w:rPr>
                <w:rStyle w:val="jlqj4b"/>
                <w:sz w:val="24"/>
                <w:szCs w:val="24"/>
                <w:lang w:val="vi-VN"/>
              </w:rPr>
              <w:t>ủ</w:t>
            </w:r>
            <w:r>
              <w:rPr>
                <w:rStyle w:val="jlqj4b"/>
                <w:sz w:val="24"/>
                <w:szCs w:val="24"/>
                <w:lang w:val="vi-VN"/>
              </w:rPr>
              <w:t xml:space="preserve"> l</w:t>
            </w:r>
            <w:r>
              <w:rPr>
                <w:rStyle w:val="jlqj4b"/>
                <w:sz w:val="24"/>
                <w:szCs w:val="24"/>
                <w:lang w:val="vi-VN"/>
              </w:rPr>
              <w:t>ự</w:t>
            </w:r>
            <w:r>
              <w:rPr>
                <w:rStyle w:val="jlqj4b"/>
                <w:sz w:val="24"/>
                <w:szCs w:val="24"/>
                <w:lang w:val="vi-VN"/>
              </w:rPr>
              <w:t>c</w:t>
            </w:r>
          </w:p>
        </w:tc>
        <w:tc>
          <w:tcPr>
            <w:tcW w:w="1230" w:type="dxa"/>
            <w:tcBorders>
              <w:top w:val="single" w:sz="4" w:space="0" w:color="000000"/>
              <w:left w:val="single" w:sz="4" w:space="0" w:color="000000"/>
              <w:bottom w:val="single" w:sz="4" w:space="0" w:color="000000"/>
              <w:right w:val="single" w:sz="4" w:space="0" w:color="000000"/>
            </w:tcBorders>
          </w:tcPr>
          <w:p w:rsidR="00287F6A" w:rsidRDefault="00287F6A">
            <w:pPr>
              <w:spacing w:before="0" w:after="0"/>
              <w:ind w:firstLine="0"/>
              <w:jc w:val="center"/>
              <w:rPr>
                <w:rFonts w:eastAsia="Times New Roman" w:cs="Times New Roman"/>
                <w:color w:val="000000"/>
                <w:sz w:val="24"/>
                <w:szCs w:val="24"/>
              </w:rPr>
            </w:pPr>
          </w:p>
        </w:tc>
        <w:tc>
          <w:tcPr>
            <w:tcW w:w="1490" w:type="dxa"/>
            <w:tcBorders>
              <w:top w:val="single" w:sz="4" w:space="0" w:color="000000"/>
              <w:left w:val="single" w:sz="4" w:space="0" w:color="000000"/>
              <w:bottom w:val="single" w:sz="4" w:space="0" w:color="000000"/>
              <w:right w:val="single" w:sz="4" w:space="0" w:color="000000"/>
            </w:tcBorders>
          </w:tcPr>
          <w:p w:rsidR="00287F6A" w:rsidRDefault="00287F6A">
            <w:pPr>
              <w:spacing w:before="0" w:after="0"/>
              <w:ind w:firstLine="0"/>
              <w:jc w:val="center"/>
              <w:rPr>
                <w:rFonts w:eastAsia="Times New Roman" w:cs="Times New Roman"/>
                <w:color w:val="000000"/>
                <w:sz w:val="24"/>
                <w:szCs w:val="24"/>
              </w:rPr>
            </w:pPr>
          </w:p>
        </w:tc>
        <w:tc>
          <w:tcPr>
            <w:tcW w:w="1840" w:type="dxa"/>
            <w:tcBorders>
              <w:top w:val="single" w:sz="4" w:space="0" w:color="000000"/>
              <w:left w:val="single" w:sz="4" w:space="0" w:color="000000"/>
              <w:bottom w:val="single" w:sz="4" w:space="0" w:color="000000"/>
              <w:right w:val="single" w:sz="4" w:space="0" w:color="000000"/>
            </w:tcBorders>
          </w:tcPr>
          <w:p w:rsidR="00287F6A" w:rsidRDefault="00287F6A">
            <w:pPr>
              <w:spacing w:before="0" w:after="0"/>
              <w:ind w:firstLine="0"/>
              <w:jc w:val="center"/>
              <w:rPr>
                <w:rFonts w:eastAsia="Times New Roman" w:cs="Times New Roman"/>
                <w:color w:val="000000"/>
                <w:sz w:val="24"/>
                <w:szCs w:val="24"/>
              </w:rPr>
            </w:pPr>
          </w:p>
        </w:tc>
        <w:tc>
          <w:tcPr>
            <w:tcW w:w="1840" w:type="dxa"/>
            <w:tcBorders>
              <w:top w:val="single" w:sz="4" w:space="0" w:color="000000"/>
              <w:left w:val="single" w:sz="4" w:space="0" w:color="000000"/>
              <w:bottom w:val="single" w:sz="4" w:space="0" w:color="000000"/>
              <w:right w:val="single" w:sz="4" w:space="0" w:color="000000"/>
            </w:tcBorders>
          </w:tcPr>
          <w:p w:rsidR="00287F6A" w:rsidRDefault="00287F6A">
            <w:pPr>
              <w:spacing w:before="0" w:after="0"/>
              <w:ind w:firstLine="0"/>
              <w:jc w:val="center"/>
              <w:rPr>
                <w:rFonts w:eastAsia="Times New Roman" w:cs="Times New Roman"/>
                <w:color w:val="000000"/>
                <w:sz w:val="24"/>
                <w:szCs w:val="24"/>
              </w:rPr>
            </w:pPr>
          </w:p>
        </w:tc>
        <w:tc>
          <w:tcPr>
            <w:tcW w:w="3020" w:type="dxa"/>
            <w:tcBorders>
              <w:top w:val="single" w:sz="4" w:space="0" w:color="000000"/>
              <w:left w:val="single" w:sz="4" w:space="0" w:color="000000"/>
              <w:bottom w:val="single" w:sz="4" w:space="0" w:color="000000"/>
              <w:right w:val="single" w:sz="4" w:space="0" w:color="000000"/>
            </w:tcBorders>
          </w:tcPr>
          <w:p w:rsidR="00287F6A" w:rsidRDefault="00287F6A">
            <w:pPr>
              <w:spacing w:before="0" w:after="0"/>
              <w:ind w:firstLine="0"/>
              <w:jc w:val="left"/>
              <w:rPr>
                <w:rFonts w:eastAsia="Times New Roman" w:cs="Times New Roman"/>
                <w:color w:val="000000"/>
                <w:sz w:val="24"/>
                <w:szCs w:val="24"/>
              </w:rPr>
            </w:pPr>
          </w:p>
        </w:tc>
      </w:tr>
      <w:tr w:rsidR="00287F6A" w:rsidTr="00E17CD1">
        <w:tc>
          <w:tcPr>
            <w:tcW w:w="66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287F6A" w:rsidRDefault="004E2D30">
            <w:pPr>
              <w:spacing w:before="0" w:after="0"/>
              <w:ind w:firstLine="0"/>
              <w:jc w:val="center"/>
              <w:rPr>
                <w:rFonts w:eastAsia="Times New Roman" w:cs="Times New Roman"/>
                <w:b/>
                <w:bCs/>
                <w:color w:val="000000"/>
                <w:sz w:val="24"/>
                <w:szCs w:val="24"/>
              </w:rPr>
            </w:pPr>
            <w:r>
              <w:rPr>
                <w:rFonts w:eastAsia="Times New Roman" w:cs="Times New Roman"/>
                <w:b/>
                <w:bCs/>
                <w:color w:val="000000"/>
                <w:sz w:val="24"/>
                <w:szCs w:val="24"/>
              </w:rPr>
              <w:t>III</w:t>
            </w:r>
          </w:p>
        </w:tc>
        <w:tc>
          <w:tcPr>
            <w:tcW w:w="13885" w:type="dxa"/>
            <w:gridSpan w:val="6"/>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287F6A" w:rsidRDefault="004E2D30">
            <w:pPr>
              <w:spacing w:before="0" w:after="0"/>
              <w:ind w:firstLine="0"/>
              <w:rPr>
                <w:rFonts w:eastAsia="Times New Roman" w:cs="Times New Roman"/>
                <w:b/>
                <w:bCs/>
                <w:color w:val="000000"/>
                <w:sz w:val="24"/>
                <w:szCs w:val="24"/>
              </w:rPr>
            </w:pPr>
            <w:r>
              <w:rPr>
                <w:rFonts w:eastAsia="Times New Roman" w:cs="Times New Roman"/>
                <w:b/>
                <w:bCs/>
                <w:color w:val="000000"/>
                <w:sz w:val="24"/>
                <w:szCs w:val="24"/>
              </w:rPr>
              <w:t>XUẤT BẢN, IN VÀ PHÁT HÀNH</w:t>
            </w:r>
          </w:p>
        </w:tc>
      </w:tr>
      <w:tr w:rsidR="00287F6A">
        <w:tc>
          <w:tcPr>
            <w:tcW w:w="660" w:type="dxa"/>
            <w:tcBorders>
              <w:top w:val="single" w:sz="4" w:space="0" w:color="000000"/>
              <w:left w:val="single" w:sz="4" w:space="0" w:color="000000"/>
              <w:bottom w:val="single" w:sz="4" w:space="0" w:color="000000"/>
              <w:right w:val="single" w:sz="4" w:space="0" w:color="000000"/>
            </w:tcBorders>
          </w:tcPr>
          <w:p w:rsidR="00287F6A" w:rsidRDefault="00287F6A">
            <w:pPr>
              <w:spacing w:before="0" w:after="0"/>
              <w:ind w:hanging="2"/>
              <w:jc w:val="center"/>
              <w:rPr>
                <w:rFonts w:eastAsia="Times New Roman" w:cs="Times New Roman"/>
                <w:sz w:val="24"/>
                <w:szCs w:val="24"/>
              </w:rPr>
            </w:pPr>
          </w:p>
          <w:p w:rsidR="00287F6A" w:rsidRDefault="004E2D30">
            <w:pPr>
              <w:spacing w:before="0" w:after="0"/>
              <w:ind w:hanging="2"/>
              <w:jc w:val="center"/>
              <w:rPr>
                <w:rFonts w:eastAsia="Times New Roman" w:cs="Times New Roman"/>
                <w:color w:val="000000"/>
                <w:sz w:val="24"/>
                <w:szCs w:val="24"/>
              </w:rPr>
            </w:pPr>
            <w:r>
              <w:rPr>
                <w:rFonts w:eastAsia="Times New Roman" w:cs="Times New Roman"/>
                <w:sz w:val="24"/>
                <w:szCs w:val="24"/>
              </w:rPr>
              <w:t>1</w:t>
            </w:r>
          </w:p>
        </w:tc>
        <w:tc>
          <w:tcPr>
            <w:tcW w:w="4465" w:type="dxa"/>
            <w:tcBorders>
              <w:top w:val="single" w:sz="4" w:space="0" w:color="000000"/>
              <w:left w:val="single" w:sz="4" w:space="0" w:color="000000"/>
              <w:bottom w:val="single" w:sz="4" w:space="0" w:color="000000"/>
              <w:right w:val="single" w:sz="4" w:space="0" w:color="000000"/>
            </w:tcBorders>
          </w:tcPr>
          <w:p w:rsidR="00287F6A" w:rsidRDefault="004E2D30">
            <w:pPr>
              <w:spacing w:before="0" w:after="0"/>
              <w:ind w:hanging="2"/>
              <w:rPr>
                <w:rFonts w:eastAsia="Times New Roman" w:cs="Times New Roman"/>
                <w:color w:val="000000"/>
                <w:sz w:val="24"/>
                <w:szCs w:val="24"/>
              </w:rPr>
            </w:pPr>
            <w:r>
              <w:rPr>
                <w:rFonts w:eastAsia="Times New Roman" w:cs="Times New Roman"/>
                <w:sz w:val="24"/>
                <w:szCs w:val="24"/>
              </w:rPr>
              <w:t xml:space="preserve">Xây dựng Dự án “Thành lập </w:t>
            </w:r>
            <w:r>
              <w:rPr>
                <w:rFonts w:eastAsia="Times New Roman" w:cs="Times New Roman"/>
                <w:sz w:val="24"/>
                <w:szCs w:val="24"/>
              </w:rPr>
              <w:t>Trung tâm bảo vệ bản quyền xuất bản phẩm” trực thuộc Hội Xuất bản Việt Nam</w:t>
            </w:r>
            <w:r>
              <w:rPr>
                <w:rFonts w:eastAsia="Times New Roman" w:cs="Times New Roman"/>
                <w:sz w:val="24"/>
                <w:szCs w:val="24"/>
              </w:rPr>
              <w:tab/>
            </w:r>
          </w:p>
        </w:tc>
        <w:tc>
          <w:tcPr>
            <w:tcW w:w="1230" w:type="dxa"/>
            <w:tcBorders>
              <w:top w:val="single" w:sz="4" w:space="0" w:color="000000"/>
              <w:left w:val="single" w:sz="4" w:space="0" w:color="000000"/>
              <w:bottom w:val="single" w:sz="4" w:space="0" w:color="000000"/>
              <w:right w:val="single" w:sz="4" w:space="0" w:color="000000"/>
            </w:tcBorders>
          </w:tcPr>
          <w:p w:rsidR="00287F6A" w:rsidRDefault="00287F6A">
            <w:pPr>
              <w:spacing w:before="0" w:after="0"/>
              <w:ind w:firstLine="0"/>
              <w:jc w:val="center"/>
              <w:rPr>
                <w:rFonts w:eastAsia="Times New Roman" w:cs="Times New Roman"/>
                <w:color w:val="000000"/>
                <w:sz w:val="24"/>
                <w:szCs w:val="24"/>
              </w:rPr>
            </w:pPr>
          </w:p>
        </w:tc>
        <w:tc>
          <w:tcPr>
            <w:tcW w:w="1490" w:type="dxa"/>
            <w:tcBorders>
              <w:top w:val="single" w:sz="4" w:space="0" w:color="000000"/>
              <w:left w:val="single" w:sz="4" w:space="0" w:color="000000"/>
              <w:bottom w:val="single" w:sz="4" w:space="0" w:color="000000"/>
              <w:right w:val="single" w:sz="4" w:space="0" w:color="000000"/>
            </w:tcBorders>
          </w:tcPr>
          <w:p w:rsidR="00287F6A" w:rsidRDefault="00287F6A">
            <w:pPr>
              <w:spacing w:before="0" w:after="0"/>
              <w:ind w:firstLine="0"/>
              <w:jc w:val="center"/>
              <w:rPr>
                <w:rFonts w:eastAsia="Times New Roman" w:cs="Times New Roman"/>
                <w:color w:val="000000"/>
                <w:sz w:val="24"/>
                <w:szCs w:val="24"/>
              </w:rPr>
            </w:pPr>
          </w:p>
        </w:tc>
        <w:tc>
          <w:tcPr>
            <w:tcW w:w="1840" w:type="dxa"/>
            <w:tcBorders>
              <w:top w:val="single" w:sz="4" w:space="0" w:color="000000"/>
              <w:left w:val="single" w:sz="4" w:space="0" w:color="000000"/>
              <w:bottom w:val="single" w:sz="4" w:space="0" w:color="000000"/>
              <w:right w:val="single" w:sz="4" w:space="0" w:color="000000"/>
            </w:tcBorders>
          </w:tcPr>
          <w:p w:rsidR="00287F6A" w:rsidRDefault="00287F6A">
            <w:pPr>
              <w:spacing w:before="0" w:after="0"/>
              <w:ind w:firstLine="0"/>
              <w:jc w:val="center"/>
              <w:rPr>
                <w:rFonts w:eastAsia="Times New Roman" w:cs="Times New Roman"/>
                <w:color w:val="000000"/>
                <w:sz w:val="24"/>
                <w:szCs w:val="24"/>
              </w:rPr>
            </w:pPr>
          </w:p>
        </w:tc>
        <w:tc>
          <w:tcPr>
            <w:tcW w:w="1840" w:type="dxa"/>
            <w:tcBorders>
              <w:top w:val="single" w:sz="4" w:space="0" w:color="000000"/>
              <w:left w:val="single" w:sz="4" w:space="0" w:color="000000"/>
              <w:bottom w:val="single" w:sz="4" w:space="0" w:color="000000"/>
              <w:right w:val="single" w:sz="4" w:space="0" w:color="000000"/>
            </w:tcBorders>
          </w:tcPr>
          <w:p w:rsidR="00287F6A" w:rsidRDefault="00287F6A">
            <w:pPr>
              <w:spacing w:before="0" w:after="0"/>
              <w:ind w:hanging="2"/>
              <w:jc w:val="center"/>
              <w:rPr>
                <w:rFonts w:eastAsia="Times New Roman" w:cs="Times New Roman"/>
                <w:sz w:val="24"/>
                <w:szCs w:val="24"/>
              </w:rPr>
            </w:pPr>
          </w:p>
          <w:p w:rsidR="00287F6A" w:rsidRDefault="004E2D30">
            <w:pPr>
              <w:spacing w:before="0" w:after="0"/>
              <w:ind w:hanging="2"/>
              <w:jc w:val="center"/>
              <w:rPr>
                <w:rFonts w:eastAsia="Times New Roman" w:cs="Times New Roman"/>
                <w:color w:val="000000"/>
                <w:sz w:val="24"/>
                <w:szCs w:val="24"/>
              </w:rPr>
            </w:pPr>
            <w:r>
              <w:rPr>
                <w:rFonts w:eastAsia="Times New Roman" w:cs="Times New Roman"/>
                <w:sz w:val="24"/>
                <w:szCs w:val="24"/>
              </w:rPr>
              <w:t>2022</w:t>
            </w:r>
          </w:p>
        </w:tc>
        <w:tc>
          <w:tcPr>
            <w:tcW w:w="3020" w:type="dxa"/>
            <w:tcBorders>
              <w:top w:val="single" w:sz="4" w:space="0" w:color="000000"/>
              <w:left w:val="single" w:sz="4" w:space="0" w:color="000000"/>
              <w:bottom w:val="single" w:sz="4" w:space="0" w:color="000000"/>
              <w:right w:val="single" w:sz="4" w:space="0" w:color="000000"/>
            </w:tcBorders>
          </w:tcPr>
          <w:p w:rsidR="00287F6A" w:rsidRDefault="004E2D30">
            <w:pPr>
              <w:spacing w:before="0" w:after="0"/>
              <w:ind w:hanging="2"/>
              <w:jc w:val="left"/>
              <w:rPr>
                <w:rFonts w:eastAsia="Times New Roman" w:cs="Times New Roman"/>
                <w:color w:val="000000"/>
                <w:sz w:val="24"/>
                <w:szCs w:val="24"/>
              </w:rPr>
            </w:pPr>
            <w:r>
              <w:rPr>
                <w:rFonts w:eastAsia="Times New Roman" w:cs="Times New Roman"/>
                <w:sz w:val="24"/>
                <w:szCs w:val="24"/>
              </w:rPr>
              <w:t>Cục XBIPH (Bộ TTTT) -Hội XBVN-Công ty Benito</w:t>
            </w:r>
          </w:p>
        </w:tc>
      </w:tr>
      <w:tr w:rsidR="00287F6A">
        <w:tc>
          <w:tcPr>
            <w:tcW w:w="660" w:type="dxa"/>
            <w:tcBorders>
              <w:top w:val="single" w:sz="4" w:space="0" w:color="000000"/>
              <w:left w:val="single" w:sz="4" w:space="0" w:color="000000"/>
              <w:bottom w:val="single" w:sz="4" w:space="0" w:color="000000"/>
              <w:right w:val="single" w:sz="4" w:space="0" w:color="000000"/>
            </w:tcBorders>
          </w:tcPr>
          <w:p w:rsidR="00287F6A" w:rsidRDefault="004E2D30">
            <w:pPr>
              <w:spacing w:before="0" w:after="0"/>
              <w:ind w:hanging="2"/>
              <w:jc w:val="center"/>
              <w:rPr>
                <w:rFonts w:eastAsia="Times New Roman" w:cs="Times New Roman"/>
                <w:color w:val="000000"/>
                <w:sz w:val="24"/>
                <w:szCs w:val="24"/>
              </w:rPr>
            </w:pPr>
            <w:r>
              <w:rPr>
                <w:rFonts w:eastAsia="Times New Roman" w:cs="Times New Roman"/>
                <w:sz w:val="24"/>
                <w:szCs w:val="24"/>
              </w:rPr>
              <w:t>2</w:t>
            </w:r>
          </w:p>
        </w:tc>
        <w:tc>
          <w:tcPr>
            <w:tcW w:w="4465" w:type="dxa"/>
            <w:tcBorders>
              <w:top w:val="single" w:sz="4" w:space="0" w:color="000000"/>
              <w:left w:val="single" w:sz="4" w:space="0" w:color="000000"/>
              <w:bottom w:val="single" w:sz="4" w:space="0" w:color="000000"/>
              <w:right w:val="single" w:sz="4" w:space="0" w:color="000000"/>
            </w:tcBorders>
          </w:tcPr>
          <w:p w:rsidR="00287F6A" w:rsidRDefault="004E2D30">
            <w:pPr>
              <w:spacing w:before="0" w:after="0"/>
              <w:ind w:hanging="2"/>
              <w:rPr>
                <w:rFonts w:eastAsia="Times New Roman" w:cs="Times New Roman"/>
                <w:color w:val="000000"/>
                <w:sz w:val="24"/>
                <w:szCs w:val="24"/>
              </w:rPr>
            </w:pPr>
            <w:r>
              <w:rPr>
                <w:rFonts w:eastAsia="Times New Roman" w:cs="Times New Roman"/>
                <w:sz w:val="24"/>
                <w:szCs w:val="24"/>
              </w:rPr>
              <w:t xml:space="preserve">Dự án phát triển mạng lưới phát hành xuất bản phẩm trên cơ sở hạ tầng của hệ thống điểm bưu điện thuộc Tổng công ty Bưu </w:t>
            </w:r>
            <w:r>
              <w:rPr>
                <w:rFonts w:eastAsia="Times New Roman" w:cs="Times New Roman"/>
                <w:sz w:val="24"/>
                <w:szCs w:val="24"/>
              </w:rPr>
              <w:t>điện Việt Nam</w:t>
            </w:r>
          </w:p>
        </w:tc>
        <w:tc>
          <w:tcPr>
            <w:tcW w:w="1230" w:type="dxa"/>
            <w:tcBorders>
              <w:top w:val="single" w:sz="4" w:space="0" w:color="000000"/>
              <w:left w:val="single" w:sz="4" w:space="0" w:color="000000"/>
              <w:bottom w:val="single" w:sz="4" w:space="0" w:color="000000"/>
              <w:right w:val="single" w:sz="4" w:space="0" w:color="000000"/>
            </w:tcBorders>
          </w:tcPr>
          <w:p w:rsidR="00287F6A" w:rsidRDefault="00287F6A">
            <w:pPr>
              <w:spacing w:before="0" w:after="0"/>
              <w:ind w:firstLine="0"/>
              <w:jc w:val="center"/>
              <w:rPr>
                <w:rFonts w:eastAsia="Times New Roman" w:cs="Times New Roman"/>
                <w:color w:val="000000"/>
                <w:sz w:val="24"/>
                <w:szCs w:val="24"/>
              </w:rPr>
            </w:pPr>
          </w:p>
        </w:tc>
        <w:tc>
          <w:tcPr>
            <w:tcW w:w="1490" w:type="dxa"/>
            <w:tcBorders>
              <w:top w:val="single" w:sz="4" w:space="0" w:color="000000"/>
              <w:left w:val="single" w:sz="4" w:space="0" w:color="000000"/>
              <w:bottom w:val="single" w:sz="4" w:space="0" w:color="000000"/>
              <w:right w:val="single" w:sz="4" w:space="0" w:color="000000"/>
            </w:tcBorders>
          </w:tcPr>
          <w:p w:rsidR="00287F6A" w:rsidRDefault="00287F6A">
            <w:pPr>
              <w:spacing w:before="0" w:after="0"/>
              <w:ind w:firstLine="0"/>
              <w:jc w:val="center"/>
              <w:rPr>
                <w:rFonts w:eastAsia="Times New Roman" w:cs="Times New Roman"/>
                <w:color w:val="000000"/>
                <w:sz w:val="24"/>
                <w:szCs w:val="24"/>
              </w:rPr>
            </w:pPr>
          </w:p>
        </w:tc>
        <w:tc>
          <w:tcPr>
            <w:tcW w:w="1840" w:type="dxa"/>
            <w:tcBorders>
              <w:top w:val="single" w:sz="4" w:space="0" w:color="000000"/>
              <w:left w:val="single" w:sz="4" w:space="0" w:color="000000"/>
              <w:bottom w:val="single" w:sz="4" w:space="0" w:color="000000"/>
              <w:right w:val="single" w:sz="4" w:space="0" w:color="000000"/>
            </w:tcBorders>
          </w:tcPr>
          <w:p w:rsidR="00287F6A" w:rsidRDefault="00287F6A">
            <w:pPr>
              <w:spacing w:before="0" w:after="0"/>
              <w:ind w:firstLine="0"/>
              <w:jc w:val="center"/>
              <w:rPr>
                <w:rFonts w:eastAsia="Times New Roman" w:cs="Times New Roman"/>
                <w:color w:val="000000"/>
                <w:sz w:val="24"/>
                <w:szCs w:val="24"/>
              </w:rPr>
            </w:pPr>
          </w:p>
        </w:tc>
        <w:tc>
          <w:tcPr>
            <w:tcW w:w="1840" w:type="dxa"/>
            <w:tcBorders>
              <w:top w:val="single" w:sz="4" w:space="0" w:color="000000"/>
              <w:left w:val="single" w:sz="4" w:space="0" w:color="000000"/>
              <w:bottom w:val="single" w:sz="4" w:space="0" w:color="000000"/>
              <w:right w:val="single" w:sz="4" w:space="0" w:color="000000"/>
            </w:tcBorders>
          </w:tcPr>
          <w:p w:rsidR="00287F6A" w:rsidRDefault="004E2D30">
            <w:pPr>
              <w:spacing w:before="0" w:after="0"/>
              <w:ind w:hanging="2"/>
              <w:jc w:val="center"/>
              <w:rPr>
                <w:rFonts w:eastAsia="Times New Roman" w:cs="Times New Roman"/>
                <w:color w:val="000000"/>
                <w:sz w:val="24"/>
                <w:szCs w:val="24"/>
              </w:rPr>
            </w:pPr>
            <w:r>
              <w:rPr>
                <w:rFonts w:eastAsia="Times New Roman" w:cs="Times New Roman"/>
                <w:sz w:val="24"/>
                <w:szCs w:val="24"/>
              </w:rPr>
              <w:t>2022</w:t>
            </w:r>
          </w:p>
        </w:tc>
        <w:tc>
          <w:tcPr>
            <w:tcW w:w="3020" w:type="dxa"/>
            <w:tcBorders>
              <w:top w:val="single" w:sz="4" w:space="0" w:color="000000"/>
              <w:left w:val="single" w:sz="4" w:space="0" w:color="000000"/>
              <w:bottom w:val="single" w:sz="4" w:space="0" w:color="000000"/>
              <w:right w:val="single" w:sz="4" w:space="0" w:color="000000"/>
            </w:tcBorders>
          </w:tcPr>
          <w:p w:rsidR="00287F6A" w:rsidRDefault="004E2D30">
            <w:pPr>
              <w:spacing w:before="0" w:after="0"/>
              <w:ind w:hanging="2"/>
              <w:jc w:val="left"/>
              <w:rPr>
                <w:rFonts w:eastAsia="Times New Roman" w:cs="Times New Roman"/>
                <w:color w:val="000000"/>
                <w:sz w:val="24"/>
                <w:szCs w:val="24"/>
              </w:rPr>
            </w:pPr>
            <w:r>
              <w:rPr>
                <w:rFonts w:eastAsia="Times New Roman" w:cs="Times New Roman"/>
                <w:sz w:val="24"/>
                <w:szCs w:val="24"/>
              </w:rPr>
              <w:t>Cục XBIPH (Bộ TTTT) - Tổng Công ty Bưu điện Việt Nam</w:t>
            </w:r>
          </w:p>
        </w:tc>
      </w:tr>
      <w:tr w:rsidR="00287F6A">
        <w:tc>
          <w:tcPr>
            <w:tcW w:w="660" w:type="dxa"/>
            <w:tcBorders>
              <w:top w:val="single" w:sz="4" w:space="0" w:color="000000"/>
              <w:left w:val="single" w:sz="4" w:space="0" w:color="000000"/>
              <w:bottom w:val="single" w:sz="4" w:space="0" w:color="000000"/>
              <w:right w:val="single" w:sz="4" w:space="0" w:color="000000"/>
            </w:tcBorders>
          </w:tcPr>
          <w:p w:rsidR="00287F6A" w:rsidRDefault="004E2D30">
            <w:pPr>
              <w:spacing w:before="0" w:after="0"/>
              <w:ind w:hanging="2"/>
              <w:jc w:val="center"/>
              <w:rPr>
                <w:rFonts w:eastAsia="Times New Roman" w:cs="Times New Roman"/>
                <w:color w:val="000000"/>
                <w:sz w:val="24"/>
                <w:szCs w:val="24"/>
              </w:rPr>
            </w:pPr>
            <w:r>
              <w:rPr>
                <w:rFonts w:eastAsia="Times New Roman" w:cs="Times New Roman"/>
                <w:sz w:val="24"/>
                <w:szCs w:val="24"/>
              </w:rPr>
              <w:t>3</w:t>
            </w:r>
          </w:p>
        </w:tc>
        <w:tc>
          <w:tcPr>
            <w:tcW w:w="4465" w:type="dxa"/>
            <w:tcBorders>
              <w:top w:val="single" w:sz="4" w:space="0" w:color="000000"/>
              <w:left w:val="single" w:sz="4" w:space="0" w:color="000000"/>
              <w:bottom w:val="single" w:sz="4" w:space="0" w:color="000000"/>
              <w:right w:val="single" w:sz="4" w:space="0" w:color="000000"/>
            </w:tcBorders>
          </w:tcPr>
          <w:p w:rsidR="00287F6A" w:rsidRDefault="004E2D30">
            <w:pPr>
              <w:spacing w:before="0" w:after="0"/>
              <w:ind w:hanging="2"/>
              <w:rPr>
                <w:rFonts w:eastAsia="Times New Roman" w:cs="Times New Roman"/>
                <w:color w:val="000000"/>
                <w:sz w:val="24"/>
                <w:szCs w:val="24"/>
              </w:rPr>
            </w:pPr>
            <w:r>
              <w:rPr>
                <w:rFonts w:eastAsia="Times New Roman" w:cs="Times New Roman"/>
                <w:sz w:val="24"/>
                <w:szCs w:val="24"/>
              </w:rPr>
              <w:t>Dự án Chương trình sách dành cho người khiếm thị, khiếm thính (xã hội hóa)</w:t>
            </w:r>
          </w:p>
        </w:tc>
        <w:tc>
          <w:tcPr>
            <w:tcW w:w="1230" w:type="dxa"/>
            <w:tcBorders>
              <w:top w:val="single" w:sz="4" w:space="0" w:color="000000"/>
              <w:left w:val="single" w:sz="4" w:space="0" w:color="000000"/>
              <w:bottom w:val="single" w:sz="4" w:space="0" w:color="000000"/>
              <w:right w:val="single" w:sz="4" w:space="0" w:color="000000"/>
            </w:tcBorders>
          </w:tcPr>
          <w:p w:rsidR="00287F6A" w:rsidRDefault="00287F6A">
            <w:pPr>
              <w:spacing w:before="0" w:after="0"/>
              <w:ind w:firstLine="0"/>
              <w:jc w:val="center"/>
              <w:rPr>
                <w:rFonts w:eastAsia="Times New Roman" w:cs="Times New Roman"/>
                <w:color w:val="000000"/>
                <w:sz w:val="24"/>
                <w:szCs w:val="24"/>
              </w:rPr>
            </w:pPr>
          </w:p>
        </w:tc>
        <w:tc>
          <w:tcPr>
            <w:tcW w:w="1490" w:type="dxa"/>
            <w:tcBorders>
              <w:top w:val="single" w:sz="4" w:space="0" w:color="000000"/>
              <w:left w:val="single" w:sz="4" w:space="0" w:color="000000"/>
              <w:bottom w:val="single" w:sz="4" w:space="0" w:color="000000"/>
              <w:right w:val="single" w:sz="4" w:space="0" w:color="000000"/>
            </w:tcBorders>
          </w:tcPr>
          <w:p w:rsidR="00287F6A" w:rsidRDefault="00287F6A">
            <w:pPr>
              <w:spacing w:before="0" w:after="0"/>
              <w:ind w:firstLine="0"/>
              <w:jc w:val="center"/>
              <w:rPr>
                <w:rFonts w:eastAsia="Times New Roman" w:cs="Times New Roman"/>
                <w:color w:val="000000"/>
                <w:sz w:val="24"/>
                <w:szCs w:val="24"/>
              </w:rPr>
            </w:pPr>
          </w:p>
        </w:tc>
        <w:tc>
          <w:tcPr>
            <w:tcW w:w="1840" w:type="dxa"/>
            <w:tcBorders>
              <w:top w:val="single" w:sz="4" w:space="0" w:color="000000"/>
              <w:left w:val="single" w:sz="4" w:space="0" w:color="000000"/>
              <w:bottom w:val="single" w:sz="4" w:space="0" w:color="000000"/>
              <w:right w:val="single" w:sz="4" w:space="0" w:color="000000"/>
            </w:tcBorders>
          </w:tcPr>
          <w:p w:rsidR="00287F6A" w:rsidRDefault="00287F6A">
            <w:pPr>
              <w:spacing w:before="0" w:after="0"/>
              <w:ind w:firstLine="0"/>
              <w:jc w:val="center"/>
              <w:rPr>
                <w:rFonts w:eastAsia="Times New Roman" w:cs="Times New Roman"/>
                <w:color w:val="000000"/>
                <w:sz w:val="24"/>
                <w:szCs w:val="24"/>
              </w:rPr>
            </w:pPr>
          </w:p>
        </w:tc>
        <w:tc>
          <w:tcPr>
            <w:tcW w:w="1840" w:type="dxa"/>
            <w:tcBorders>
              <w:top w:val="single" w:sz="4" w:space="0" w:color="000000"/>
              <w:left w:val="single" w:sz="4" w:space="0" w:color="000000"/>
              <w:bottom w:val="single" w:sz="4" w:space="0" w:color="000000"/>
              <w:right w:val="single" w:sz="4" w:space="0" w:color="000000"/>
            </w:tcBorders>
          </w:tcPr>
          <w:p w:rsidR="00287F6A" w:rsidRDefault="004E2D30">
            <w:pPr>
              <w:spacing w:before="0" w:after="0"/>
              <w:ind w:hanging="2"/>
              <w:jc w:val="center"/>
              <w:rPr>
                <w:rFonts w:eastAsia="Times New Roman" w:cs="Times New Roman"/>
                <w:color w:val="000000"/>
                <w:sz w:val="24"/>
                <w:szCs w:val="24"/>
              </w:rPr>
            </w:pPr>
            <w:r>
              <w:rPr>
                <w:rFonts w:eastAsia="Times New Roman" w:cs="Times New Roman"/>
                <w:sz w:val="24"/>
                <w:szCs w:val="24"/>
              </w:rPr>
              <w:t>2023</w:t>
            </w:r>
          </w:p>
        </w:tc>
        <w:tc>
          <w:tcPr>
            <w:tcW w:w="3020" w:type="dxa"/>
            <w:tcBorders>
              <w:top w:val="single" w:sz="4" w:space="0" w:color="000000"/>
              <w:left w:val="single" w:sz="4" w:space="0" w:color="000000"/>
              <w:bottom w:val="single" w:sz="4" w:space="0" w:color="000000"/>
              <w:right w:val="single" w:sz="4" w:space="0" w:color="000000"/>
            </w:tcBorders>
          </w:tcPr>
          <w:p w:rsidR="00287F6A" w:rsidRDefault="004E2D30">
            <w:pPr>
              <w:spacing w:before="0" w:after="0"/>
              <w:ind w:hanging="2"/>
              <w:jc w:val="left"/>
              <w:rPr>
                <w:rFonts w:eastAsia="Times New Roman" w:cs="Times New Roman"/>
                <w:color w:val="000000"/>
                <w:sz w:val="24"/>
                <w:szCs w:val="24"/>
              </w:rPr>
            </w:pPr>
            <w:r>
              <w:rPr>
                <w:rFonts w:eastAsia="Times New Roman" w:cs="Times New Roman"/>
                <w:sz w:val="24"/>
                <w:szCs w:val="24"/>
              </w:rPr>
              <w:t>Cục XBIPH (Bộ TTTT)</w:t>
            </w:r>
          </w:p>
        </w:tc>
      </w:tr>
      <w:tr w:rsidR="00287F6A">
        <w:tc>
          <w:tcPr>
            <w:tcW w:w="660" w:type="dxa"/>
            <w:tcBorders>
              <w:top w:val="single" w:sz="4" w:space="0" w:color="000000"/>
              <w:left w:val="single" w:sz="4" w:space="0" w:color="000000"/>
              <w:bottom w:val="single" w:sz="4" w:space="0" w:color="000000"/>
              <w:right w:val="single" w:sz="4" w:space="0" w:color="000000"/>
            </w:tcBorders>
          </w:tcPr>
          <w:p w:rsidR="00287F6A" w:rsidRDefault="004E2D30">
            <w:pPr>
              <w:spacing w:before="0" w:after="0"/>
              <w:ind w:hanging="2"/>
              <w:jc w:val="center"/>
              <w:rPr>
                <w:rFonts w:eastAsia="Times New Roman" w:cs="Times New Roman"/>
                <w:color w:val="000000"/>
                <w:sz w:val="24"/>
                <w:szCs w:val="24"/>
              </w:rPr>
            </w:pPr>
            <w:r>
              <w:rPr>
                <w:rFonts w:eastAsia="Times New Roman" w:cs="Times New Roman"/>
                <w:sz w:val="24"/>
                <w:szCs w:val="24"/>
              </w:rPr>
              <w:t>4</w:t>
            </w:r>
          </w:p>
        </w:tc>
        <w:tc>
          <w:tcPr>
            <w:tcW w:w="4465" w:type="dxa"/>
            <w:tcBorders>
              <w:top w:val="single" w:sz="4" w:space="0" w:color="000000"/>
              <w:left w:val="single" w:sz="4" w:space="0" w:color="000000"/>
              <w:bottom w:val="single" w:sz="4" w:space="0" w:color="000000"/>
              <w:right w:val="single" w:sz="4" w:space="0" w:color="000000"/>
            </w:tcBorders>
          </w:tcPr>
          <w:p w:rsidR="00287F6A" w:rsidRDefault="004E2D30">
            <w:pPr>
              <w:spacing w:before="0" w:after="0"/>
              <w:ind w:hanging="2"/>
              <w:rPr>
                <w:rFonts w:eastAsia="Times New Roman" w:cs="Times New Roman"/>
                <w:color w:val="000000"/>
                <w:sz w:val="24"/>
                <w:szCs w:val="24"/>
              </w:rPr>
            </w:pPr>
            <w:r>
              <w:rPr>
                <w:rFonts w:eastAsia="Times New Roman" w:cs="Times New Roman"/>
                <w:sz w:val="24"/>
                <w:szCs w:val="24"/>
              </w:rPr>
              <w:t xml:space="preserve">Dự án Phát triển nguồn nhân lực xuất bản </w:t>
            </w:r>
            <w:r>
              <w:rPr>
                <w:rFonts w:eastAsia="Times New Roman" w:cs="Times New Roman"/>
                <w:sz w:val="24"/>
                <w:szCs w:val="24"/>
              </w:rPr>
              <w:lastRenderedPageBreak/>
              <w:t xml:space="preserve">đáp ứng yêu cầu của Cách mạng </w:t>
            </w:r>
            <w:r>
              <w:rPr>
                <w:rFonts w:eastAsia="Times New Roman" w:cs="Times New Roman"/>
                <w:sz w:val="24"/>
                <w:szCs w:val="24"/>
              </w:rPr>
              <w:t>công nghiệp 4.0 và chuyển đổi số quốc gia</w:t>
            </w:r>
          </w:p>
        </w:tc>
        <w:tc>
          <w:tcPr>
            <w:tcW w:w="1230" w:type="dxa"/>
            <w:tcBorders>
              <w:top w:val="single" w:sz="4" w:space="0" w:color="000000"/>
              <w:left w:val="single" w:sz="4" w:space="0" w:color="000000"/>
              <w:bottom w:val="single" w:sz="4" w:space="0" w:color="000000"/>
              <w:right w:val="single" w:sz="4" w:space="0" w:color="000000"/>
            </w:tcBorders>
          </w:tcPr>
          <w:p w:rsidR="00287F6A" w:rsidRDefault="00287F6A">
            <w:pPr>
              <w:spacing w:before="0" w:after="0"/>
              <w:ind w:firstLine="0"/>
              <w:jc w:val="center"/>
              <w:rPr>
                <w:rFonts w:eastAsia="Times New Roman" w:cs="Times New Roman"/>
                <w:color w:val="000000"/>
                <w:sz w:val="24"/>
                <w:szCs w:val="24"/>
              </w:rPr>
            </w:pPr>
          </w:p>
        </w:tc>
        <w:tc>
          <w:tcPr>
            <w:tcW w:w="1490" w:type="dxa"/>
            <w:tcBorders>
              <w:top w:val="single" w:sz="4" w:space="0" w:color="000000"/>
              <w:left w:val="single" w:sz="4" w:space="0" w:color="000000"/>
              <w:bottom w:val="single" w:sz="4" w:space="0" w:color="000000"/>
              <w:right w:val="single" w:sz="4" w:space="0" w:color="000000"/>
            </w:tcBorders>
          </w:tcPr>
          <w:p w:rsidR="00287F6A" w:rsidRDefault="00287F6A">
            <w:pPr>
              <w:spacing w:before="0" w:after="0"/>
              <w:ind w:firstLine="0"/>
              <w:jc w:val="center"/>
              <w:rPr>
                <w:rFonts w:eastAsia="Times New Roman" w:cs="Times New Roman"/>
                <w:color w:val="000000"/>
                <w:sz w:val="24"/>
                <w:szCs w:val="24"/>
              </w:rPr>
            </w:pPr>
          </w:p>
        </w:tc>
        <w:tc>
          <w:tcPr>
            <w:tcW w:w="1840" w:type="dxa"/>
            <w:tcBorders>
              <w:top w:val="single" w:sz="4" w:space="0" w:color="000000"/>
              <w:left w:val="single" w:sz="4" w:space="0" w:color="000000"/>
              <w:bottom w:val="single" w:sz="4" w:space="0" w:color="000000"/>
              <w:right w:val="single" w:sz="4" w:space="0" w:color="000000"/>
            </w:tcBorders>
          </w:tcPr>
          <w:p w:rsidR="00287F6A" w:rsidRDefault="00287F6A">
            <w:pPr>
              <w:spacing w:before="0" w:after="0"/>
              <w:ind w:firstLine="0"/>
              <w:jc w:val="center"/>
              <w:rPr>
                <w:rFonts w:eastAsia="Times New Roman" w:cs="Times New Roman"/>
                <w:color w:val="000000"/>
                <w:sz w:val="24"/>
                <w:szCs w:val="24"/>
              </w:rPr>
            </w:pPr>
          </w:p>
        </w:tc>
        <w:tc>
          <w:tcPr>
            <w:tcW w:w="1840" w:type="dxa"/>
            <w:tcBorders>
              <w:top w:val="single" w:sz="4" w:space="0" w:color="000000"/>
              <w:left w:val="single" w:sz="4" w:space="0" w:color="000000"/>
              <w:bottom w:val="single" w:sz="4" w:space="0" w:color="000000"/>
              <w:right w:val="single" w:sz="4" w:space="0" w:color="000000"/>
            </w:tcBorders>
          </w:tcPr>
          <w:p w:rsidR="00287F6A" w:rsidRDefault="00287F6A">
            <w:pPr>
              <w:spacing w:before="0" w:after="0"/>
              <w:ind w:hanging="2"/>
              <w:jc w:val="center"/>
              <w:rPr>
                <w:rFonts w:eastAsia="Times New Roman" w:cs="Times New Roman"/>
                <w:sz w:val="24"/>
                <w:szCs w:val="24"/>
              </w:rPr>
            </w:pPr>
          </w:p>
          <w:p w:rsidR="00287F6A" w:rsidRDefault="004E2D30">
            <w:pPr>
              <w:spacing w:before="0" w:after="0"/>
              <w:ind w:hanging="2"/>
              <w:jc w:val="center"/>
              <w:rPr>
                <w:rFonts w:eastAsia="Times New Roman" w:cs="Times New Roman"/>
                <w:color w:val="000000"/>
                <w:sz w:val="24"/>
                <w:szCs w:val="24"/>
              </w:rPr>
            </w:pPr>
            <w:r>
              <w:rPr>
                <w:rFonts w:eastAsia="Times New Roman" w:cs="Times New Roman"/>
                <w:sz w:val="24"/>
                <w:szCs w:val="24"/>
              </w:rPr>
              <w:lastRenderedPageBreak/>
              <w:t>2022-2023</w:t>
            </w:r>
          </w:p>
        </w:tc>
        <w:tc>
          <w:tcPr>
            <w:tcW w:w="3020" w:type="dxa"/>
            <w:tcBorders>
              <w:top w:val="single" w:sz="4" w:space="0" w:color="000000"/>
              <w:left w:val="single" w:sz="4" w:space="0" w:color="000000"/>
              <w:bottom w:val="single" w:sz="4" w:space="0" w:color="000000"/>
              <w:right w:val="single" w:sz="4" w:space="0" w:color="000000"/>
            </w:tcBorders>
          </w:tcPr>
          <w:p w:rsidR="00287F6A" w:rsidRDefault="004E2D30">
            <w:pPr>
              <w:spacing w:before="0" w:after="0"/>
              <w:ind w:hanging="2"/>
              <w:jc w:val="left"/>
              <w:rPr>
                <w:rFonts w:eastAsia="Times New Roman" w:cs="Times New Roman"/>
                <w:color w:val="000000"/>
                <w:sz w:val="24"/>
                <w:szCs w:val="24"/>
              </w:rPr>
            </w:pPr>
            <w:r>
              <w:rPr>
                <w:rFonts w:eastAsia="Times New Roman" w:cs="Times New Roman"/>
                <w:sz w:val="24"/>
                <w:szCs w:val="24"/>
              </w:rPr>
              <w:lastRenderedPageBreak/>
              <w:t xml:space="preserve">Cục XBIPH - Trường </w:t>
            </w:r>
            <w:r>
              <w:rPr>
                <w:rFonts w:eastAsia="Times New Roman" w:cs="Times New Roman"/>
                <w:sz w:val="24"/>
                <w:szCs w:val="24"/>
              </w:rPr>
              <w:lastRenderedPageBreak/>
              <w:t>ĐTBDCB (Bộ TTTT)</w:t>
            </w:r>
          </w:p>
        </w:tc>
      </w:tr>
      <w:tr w:rsidR="00287F6A" w:rsidTr="00E17CD1">
        <w:tc>
          <w:tcPr>
            <w:tcW w:w="66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287F6A" w:rsidRDefault="004E2D30">
            <w:pPr>
              <w:spacing w:before="0" w:after="0"/>
              <w:ind w:firstLine="0"/>
              <w:jc w:val="center"/>
              <w:rPr>
                <w:rFonts w:eastAsia="Times New Roman" w:cs="Times New Roman"/>
                <w:b/>
                <w:bCs/>
                <w:color w:val="000000"/>
                <w:sz w:val="24"/>
                <w:szCs w:val="24"/>
              </w:rPr>
            </w:pPr>
            <w:r>
              <w:rPr>
                <w:rFonts w:eastAsia="Times New Roman" w:cs="Times New Roman"/>
                <w:b/>
                <w:bCs/>
                <w:color w:val="000000"/>
                <w:sz w:val="24"/>
                <w:szCs w:val="24"/>
              </w:rPr>
              <w:lastRenderedPageBreak/>
              <w:t>IV</w:t>
            </w:r>
          </w:p>
        </w:tc>
        <w:tc>
          <w:tcPr>
            <w:tcW w:w="13885" w:type="dxa"/>
            <w:gridSpan w:val="6"/>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287F6A" w:rsidRDefault="004E2D30">
            <w:pPr>
              <w:spacing w:before="0" w:after="0"/>
              <w:ind w:firstLine="0"/>
              <w:rPr>
                <w:rFonts w:eastAsia="Times New Roman" w:cs="Times New Roman"/>
                <w:b/>
                <w:bCs/>
                <w:color w:val="000000"/>
                <w:sz w:val="24"/>
                <w:szCs w:val="24"/>
              </w:rPr>
            </w:pPr>
            <w:r>
              <w:rPr>
                <w:rFonts w:eastAsia="Times New Roman" w:cs="Times New Roman"/>
                <w:b/>
                <w:bCs/>
                <w:color w:val="000000"/>
                <w:sz w:val="24"/>
                <w:szCs w:val="24"/>
              </w:rPr>
              <w:t>THÔNG TIN ĐIỆN TỬ</w:t>
            </w:r>
          </w:p>
        </w:tc>
      </w:tr>
      <w:tr w:rsidR="00287F6A">
        <w:tc>
          <w:tcPr>
            <w:tcW w:w="660" w:type="dxa"/>
            <w:tcBorders>
              <w:top w:val="single" w:sz="4" w:space="0" w:color="000000"/>
              <w:left w:val="single" w:sz="4" w:space="0" w:color="000000"/>
              <w:bottom w:val="single" w:sz="4" w:space="0" w:color="000000"/>
              <w:right w:val="single" w:sz="4" w:space="0" w:color="000000"/>
            </w:tcBorders>
          </w:tcPr>
          <w:p w:rsidR="00287F6A" w:rsidRDefault="004E2D30">
            <w:pPr>
              <w:spacing w:before="0" w:after="0"/>
              <w:ind w:firstLine="0"/>
              <w:jc w:val="center"/>
              <w:rPr>
                <w:rFonts w:eastAsia="Times New Roman" w:cs="Times New Roman"/>
                <w:color w:val="000000"/>
                <w:sz w:val="24"/>
                <w:szCs w:val="24"/>
              </w:rPr>
            </w:pPr>
            <w:r>
              <w:rPr>
                <w:rFonts w:eastAsia="Times New Roman" w:cs="Times New Roman"/>
                <w:color w:val="000000"/>
                <w:sz w:val="24"/>
                <w:szCs w:val="24"/>
              </w:rPr>
              <w:t>1</w:t>
            </w:r>
          </w:p>
        </w:tc>
        <w:tc>
          <w:tcPr>
            <w:tcW w:w="4465" w:type="dxa"/>
            <w:tcBorders>
              <w:top w:val="single" w:sz="4" w:space="0" w:color="000000"/>
              <w:left w:val="single" w:sz="4" w:space="0" w:color="000000"/>
              <w:bottom w:val="single" w:sz="4" w:space="0" w:color="000000"/>
              <w:right w:val="single" w:sz="4" w:space="0" w:color="000000"/>
            </w:tcBorders>
          </w:tcPr>
          <w:p w:rsidR="00287F6A" w:rsidRDefault="004E2D30">
            <w:pPr>
              <w:spacing w:before="0" w:after="0"/>
              <w:ind w:firstLine="0"/>
              <w:rPr>
                <w:rFonts w:eastAsia="Times New Roman" w:cs="Times New Roman"/>
                <w:color w:val="000000"/>
                <w:sz w:val="24"/>
                <w:szCs w:val="24"/>
              </w:rPr>
            </w:pPr>
            <w:r>
              <w:rPr>
                <w:rFonts w:eastAsia="Times New Roman"/>
                <w:color w:val="000000"/>
                <w:sz w:val="24"/>
                <w:szCs w:val="24"/>
              </w:rPr>
              <w:t>Xây dựng Luật truyền thông đa phương tiện</w:t>
            </w:r>
          </w:p>
        </w:tc>
        <w:tc>
          <w:tcPr>
            <w:tcW w:w="1230" w:type="dxa"/>
            <w:tcBorders>
              <w:top w:val="single" w:sz="4" w:space="0" w:color="000000"/>
              <w:left w:val="single" w:sz="4" w:space="0" w:color="000000"/>
              <w:bottom w:val="single" w:sz="4" w:space="0" w:color="000000"/>
              <w:right w:val="single" w:sz="4" w:space="0" w:color="000000"/>
            </w:tcBorders>
          </w:tcPr>
          <w:p w:rsidR="00287F6A" w:rsidRDefault="00287F6A">
            <w:pPr>
              <w:spacing w:before="0" w:after="0"/>
              <w:ind w:firstLine="0"/>
              <w:jc w:val="center"/>
              <w:rPr>
                <w:rFonts w:eastAsia="Times New Roman" w:cs="Times New Roman"/>
                <w:color w:val="000000"/>
                <w:sz w:val="24"/>
                <w:szCs w:val="24"/>
              </w:rPr>
            </w:pPr>
          </w:p>
        </w:tc>
        <w:tc>
          <w:tcPr>
            <w:tcW w:w="1490" w:type="dxa"/>
            <w:tcBorders>
              <w:top w:val="single" w:sz="4" w:space="0" w:color="000000"/>
              <w:left w:val="single" w:sz="4" w:space="0" w:color="000000"/>
              <w:bottom w:val="single" w:sz="4" w:space="0" w:color="000000"/>
              <w:right w:val="single" w:sz="4" w:space="0" w:color="000000"/>
            </w:tcBorders>
          </w:tcPr>
          <w:p w:rsidR="00287F6A" w:rsidRDefault="00287F6A">
            <w:pPr>
              <w:spacing w:before="0" w:after="0"/>
              <w:ind w:firstLine="0"/>
              <w:jc w:val="center"/>
              <w:rPr>
                <w:rFonts w:eastAsia="Times New Roman" w:cs="Times New Roman"/>
                <w:color w:val="000000"/>
                <w:sz w:val="24"/>
                <w:szCs w:val="24"/>
              </w:rPr>
            </w:pPr>
          </w:p>
        </w:tc>
        <w:tc>
          <w:tcPr>
            <w:tcW w:w="1840" w:type="dxa"/>
            <w:tcBorders>
              <w:top w:val="single" w:sz="4" w:space="0" w:color="000000"/>
              <w:left w:val="single" w:sz="4" w:space="0" w:color="000000"/>
              <w:bottom w:val="single" w:sz="4" w:space="0" w:color="000000"/>
              <w:right w:val="single" w:sz="4" w:space="0" w:color="000000"/>
            </w:tcBorders>
          </w:tcPr>
          <w:p w:rsidR="00287F6A" w:rsidRDefault="00287F6A">
            <w:pPr>
              <w:spacing w:before="0" w:after="0"/>
              <w:ind w:firstLine="0"/>
              <w:jc w:val="center"/>
              <w:rPr>
                <w:rFonts w:eastAsia="Times New Roman" w:cs="Times New Roman"/>
                <w:color w:val="000000"/>
                <w:sz w:val="24"/>
                <w:szCs w:val="24"/>
              </w:rPr>
            </w:pPr>
          </w:p>
        </w:tc>
        <w:tc>
          <w:tcPr>
            <w:tcW w:w="1840" w:type="dxa"/>
            <w:tcBorders>
              <w:top w:val="single" w:sz="4" w:space="0" w:color="000000"/>
              <w:left w:val="single" w:sz="4" w:space="0" w:color="000000"/>
              <w:bottom w:val="single" w:sz="4" w:space="0" w:color="000000"/>
              <w:right w:val="single" w:sz="4" w:space="0" w:color="000000"/>
            </w:tcBorders>
          </w:tcPr>
          <w:p w:rsidR="00287F6A" w:rsidRDefault="00287F6A">
            <w:pPr>
              <w:spacing w:before="0" w:after="0"/>
              <w:ind w:firstLine="0"/>
              <w:jc w:val="center"/>
              <w:rPr>
                <w:rFonts w:eastAsia="Times New Roman" w:cs="Times New Roman"/>
                <w:color w:val="000000"/>
                <w:sz w:val="24"/>
                <w:szCs w:val="24"/>
              </w:rPr>
            </w:pPr>
          </w:p>
        </w:tc>
        <w:tc>
          <w:tcPr>
            <w:tcW w:w="3020" w:type="dxa"/>
            <w:tcBorders>
              <w:top w:val="single" w:sz="4" w:space="0" w:color="000000"/>
              <w:left w:val="single" w:sz="4" w:space="0" w:color="000000"/>
              <w:bottom w:val="single" w:sz="4" w:space="0" w:color="000000"/>
              <w:right w:val="single" w:sz="4" w:space="0" w:color="000000"/>
            </w:tcBorders>
          </w:tcPr>
          <w:p w:rsidR="00287F6A" w:rsidRDefault="00287F6A">
            <w:pPr>
              <w:spacing w:before="0" w:after="0"/>
              <w:ind w:firstLine="0"/>
              <w:jc w:val="left"/>
              <w:rPr>
                <w:rFonts w:eastAsia="Times New Roman" w:cs="Times New Roman"/>
                <w:color w:val="000000"/>
                <w:sz w:val="24"/>
                <w:szCs w:val="24"/>
              </w:rPr>
            </w:pPr>
          </w:p>
        </w:tc>
      </w:tr>
      <w:tr w:rsidR="00287F6A" w:rsidTr="00E17CD1">
        <w:tc>
          <w:tcPr>
            <w:tcW w:w="66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287F6A" w:rsidRDefault="004E2D30">
            <w:pPr>
              <w:spacing w:before="0" w:after="0"/>
              <w:ind w:firstLine="0"/>
              <w:jc w:val="center"/>
              <w:rPr>
                <w:rFonts w:eastAsia="Times New Roman" w:cs="Times New Roman"/>
                <w:b/>
                <w:bCs/>
                <w:color w:val="000000"/>
                <w:sz w:val="24"/>
                <w:szCs w:val="24"/>
              </w:rPr>
            </w:pPr>
            <w:r>
              <w:rPr>
                <w:rFonts w:eastAsia="Times New Roman" w:cs="Times New Roman"/>
                <w:b/>
                <w:bCs/>
                <w:color w:val="000000"/>
                <w:sz w:val="24"/>
                <w:szCs w:val="24"/>
              </w:rPr>
              <w:t>V</w:t>
            </w:r>
          </w:p>
        </w:tc>
        <w:tc>
          <w:tcPr>
            <w:tcW w:w="13885" w:type="dxa"/>
            <w:gridSpan w:val="6"/>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287F6A" w:rsidRDefault="004E2D30">
            <w:pPr>
              <w:spacing w:before="0" w:after="0"/>
              <w:ind w:firstLine="0"/>
              <w:rPr>
                <w:rFonts w:eastAsia="Times New Roman" w:cs="Times New Roman"/>
                <w:b/>
                <w:bCs/>
                <w:color w:val="000000"/>
                <w:sz w:val="24"/>
                <w:szCs w:val="24"/>
              </w:rPr>
            </w:pPr>
            <w:r>
              <w:rPr>
                <w:rFonts w:eastAsia="Times New Roman" w:cs="Times New Roman"/>
                <w:b/>
                <w:bCs/>
                <w:color w:val="000000"/>
                <w:sz w:val="24"/>
                <w:szCs w:val="24"/>
              </w:rPr>
              <w:t>THÔNG TIN ĐỐI NGOẠI</w:t>
            </w:r>
          </w:p>
        </w:tc>
      </w:tr>
      <w:tr w:rsidR="00287F6A">
        <w:tc>
          <w:tcPr>
            <w:tcW w:w="660" w:type="dxa"/>
            <w:tcBorders>
              <w:top w:val="single" w:sz="4" w:space="0" w:color="000000"/>
              <w:left w:val="single" w:sz="4" w:space="0" w:color="000000"/>
              <w:bottom w:val="single" w:sz="4" w:space="0" w:color="000000"/>
              <w:right w:val="single" w:sz="4" w:space="0" w:color="000000"/>
            </w:tcBorders>
          </w:tcPr>
          <w:p w:rsidR="00287F6A" w:rsidRDefault="004E2D30">
            <w:pPr>
              <w:spacing w:before="0" w:after="0" w:line="264" w:lineRule="auto"/>
              <w:ind w:firstLine="0"/>
              <w:jc w:val="center"/>
              <w:rPr>
                <w:rFonts w:eastAsia="Times New Roman" w:cs="Times New Roman"/>
                <w:color w:val="000000"/>
                <w:sz w:val="24"/>
                <w:szCs w:val="24"/>
              </w:rPr>
            </w:pPr>
            <w:r>
              <w:rPr>
                <w:rFonts w:eastAsia="Times New Roman" w:cs="Times New Roman"/>
                <w:color w:val="000000"/>
                <w:sz w:val="24"/>
                <w:szCs w:val="24"/>
              </w:rPr>
              <w:t>1</w:t>
            </w:r>
          </w:p>
        </w:tc>
        <w:tc>
          <w:tcPr>
            <w:tcW w:w="4465" w:type="dxa"/>
            <w:tcBorders>
              <w:top w:val="single" w:sz="4" w:space="0" w:color="000000"/>
              <w:left w:val="single" w:sz="4" w:space="0" w:color="000000"/>
              <w:bottom w:val="single" w:sz="4" w:space="0" w:color="000000"/>
              <w:right w:val="single" w:sz="4" w:space="0" w:color="000000"/>
            </w:tcBorders>
          </w:tcPr>
          <w:p w:rsidR="00287F6A" w:rsidRDefault="004E2D30">
            <w:pPr>
              <w:spacing w:before="0" w:after="0" w:line="264" w:lineRule="auto"/>
              <w:ind w:firstLine="0"/>
              <w:rPr>
                <w:rFonts w:eastAsia="Times New Roman" w:cs="Times New Roman"/>
                <w:color w:val="000000"/>
                <w:sz w:val="24"/>
                <w:szCs w:val="24"/>
              </w:rPr>
            </w:pPr>
            <w:r>
              <w:rPr>
                <w:rFonts w:eastAsia="Times New Roman" w:cs="Times New Roman"/>
                <w:color w:val="000000"/>
                <w:sz w:val="24"/>
                <w:szCs w:val="24"/>
              </w:rPr>
              <w:t>Xây dựng Kênh truyền hình đối ngoại quốc gia - VTV World</w:t>
            </w:r>
          </w:p>
        </w:tc>
        <w:tc>
          <w:tcPr>
            <w:tcW w:w="1230" w:type="dxa"/>
            <w:tcBorders>
              <w:top w:val="single" w:sz="4" w:space="0" w:color="000000"/>
              <w:left w:val="single" w:sz="4" w:space="0" w:color="000000"/>
              <w:bottom w:val="single" w:sz="4" w:space="0" w:color="000000"/>
              <w:right w:val="single" w:sz="4" w:space="0" w:color="000000"/>
            </w:tcBorders>
          </w:tcPr>
          <w:p w:rsidR="00287F6A" w:rsidRDefault="00287F6A">
            <w:pPr>
              <w:spacing w:before="0" w:after="0" w:line="264" w:lineRule="auto"/>
              <w:ind w:firstLine="0"/>
              <w:jc w:val="center"/>
              <w:rPr>
                <w:rFonts w:eastAsia="Times New Roman" w:cs="Times New Roman"/>
                <w:color w:val="000000"/>
                <w:sz w:val="24"/>
                <w:szCs w:val="24"/>
              </w:rPr>
            </w:pPr>
          </w:p>
        </w:tc>
        <w:tc>
          <w:tcPr>
            <w:tcW w:w="1490" w:type="dxa"/>
            <w:tcBorders>
              <w:top w:val="single" w:sz="4" w:space="0" w:color="000000"/>
              <w:left w:val="single" w:sz="4" w:space="0" w:color="000000"/>
              <w:bottom w:val="single" w:sz="4" w:space="0" w:color="000000"/>
              <w:right w:val="single" w:sz="4" w:space="0" w:color="000000"/>
            </w:tcBorders>
          </w:tcPr>
          <w:p w:rsidR="00287F6A" w:rsidRDefault="00287F6A">
            <w:pPr>
              <w:spacing w:before="0" w:after="0" w:line="264" w:lineRule="auto"/>
              <w:ind w:firstLine="0"/>
              <w:jc w:val="center"/>
              <w:rPr>
                <w:rFonts w:eastAsia="Times New Roman" w:cs="Times New Roman"/>
                <w:color w:val="000000"/>
                <w:sz w:val="24"/>
                <w:szCs w:val="24"/>
              </w:rPr>
            </w:pPr>
          </w:p>
        </w:tc>
        <w:tc>
          <w:tcPr>
            <w:tcW w:w="1840" w:type="dxa"/>
            <w:tcBorders>
              <w:top w:val="single" w:sz="4" w:space="0" w:color="000000"/>
              <w:left w:val="single" w:sz="4" w:space="0" w:color="000000"/>
              <w:bottom w:val="single" w:sz="4" w:space="0" w:color="000000"/>
              <w:right w:val="single" w:sz="4" w:space="0" w:color="000000"/>
            </w:tcBorders>
          </w:tcPr>
          <w:p w:rsidR="00287F6A" w:rsidRDefault="00287F6A">
            <w:pPr>
              <w:spacing w:before="0" w:after="0" w:line="264" w:lineRule="auto"/>
              <w:ind w:firstLine="0"/>
              <w:jc w:val="center"/>
              <w:rPr>
                <w:rFonts w:eastAsia="Times New Roman" w:cs="Times New Roman"/>
                <w:color w:val="000000"/>
                <w:sz w:val="24"/>
                <w:szCs w:val="24"/>
              </w:rPr>
            </w:pPr>
          </w:p>
        </w:tc>
        <w:tc>
          <w:tcPr>
            <w:tcW w:w="1840" w:type="dxa"/>
            <w:tcBorders>
              <w:top w:val="single" w:sz="4" w:space="0" w:color="000000"/>
              <w:left w:val="single" w:sz="4" w:space="0" w:color="000000"/>
              <w:bottom w:val="single" w:sz="4" w:space="0" w:color="000000"/>
              <w:right w:val="single" w:sz="4" w:space="0" w:color="000000"/>
            </w:tcBorders>
          </w:tcPr>
          <w:p w:rsidR="00287F6A" w:rsidRDefault="00287F6A">
            <w:pPr>
              <w:spacing w:before="0" w:after="0" w:line="264" w:lineRule="auto"/>
              <w:ind w:firstLine="0"/>
              <w:jc w:val="center"/>
              <w:rPr>
                <w:rFonts w:eastAsia="Times New Roman" w:cs="Times New Roman"/>
                <w:color w:val="000000"/>
                <w:sz w:val="24"/>
                <w:szCs w:val="24"/>
              </w:rPr>
            </w:pPr>
          </w:p>
        </w:tc>
        <w:tc>
          <w:tcPr>
            <w:tcW w:w="3020" w:type="dxa"/>
            <w:tcBorders>
              <w:top w:val="single" w:sz="4" w:space="0" w:color="000000"/>
              <w:left w:val="single" w:sz="4" w:space="0" w:color="000000"/>
              <w:bottom w:val="single" w:sz="4" w:space="0" w:color="000000"/>
              <w:right w:val="single" w:sz="4" w:space="0" w:color="000000"/>
            </w:tcBorders>
          </w:tcPr>
          <w:p w:rsidR="00287F6A" w:rsidRDefault="004E2D30">
            <w:pPr>
              <w:spacing w:before="0" w:after="0" w:line="264" w:lineRule="auto"/>
              <w:ind w:firstLine="0"/>
              <w:rPr>
                <w:rFonts w:eastAsia="Times New Roman" w:cs="Times New Roman"/>
                <w:color w:val="000000"/>
                <w:sz w:val="24"/>
                <w:szCs w:val="24"/>
              </w:rPr>
            </w:pPr>
            <w:r>
              <w:rPr>
                <w:rFonts w:eastAsia="Times New Roman" w:cs="Times New Roman"/>
                <w:color w:val="000000"/>
                <w:sz w:val="24"/>
                <w:szCs w:val="24"/>
              </w:rPr>
              <w:t xml:space="preserve">Mục tiêu: </w:t>
            </w:r>
            <w:r>
              <w:rPr>
                <w:rFonts w:eastAsia="Times New Roman" w:cs="Times New Roman"/>
                <w:color w:val="000000"/>
                <w:sz w:val="24"/>
                <w:szCs w:val="24"/>
              </w:rPr>
              <w:t>bao gồm sản xuất, phát sóng, quảng bá và đưa kênh vào hạ tầng truyền hình các nước bằng hình thức đa phương tiện, phù hợp với thị hiếu xem chương trình của công chúng các nước.</w:t>
            </w:r>
          </w:p>
        </w:tc>
      </w:tr>
      <w:tr w:rsidR="00287F6A">
        <w:tc>
          <w:tcPr>
            <w:tcW w:w="660" w:type="dxa"/>
            <w:tcBorders>
              <w:top w:val="single" w:sz="4" w:space="0" w:color="000000"/>
              <w:left w:val="single" w:sz="4" w:space="0" w:color="000000"/>
              <w:bottom w:val="single" w:sz="4" w:space="0" w:color="000000"/>
              <w:right w:val="single" w:sz="4" w:space="0" w:color="000000"/>
            </w:tcBorders>
          </w:tcPr>
          <w:p w:rsidR="00287F6A" w:rsidRDefault="004E2D30">
            <w:pPr>
              <w:spacing w:before="0" w:after="0" w:line="264" w:lineRule="auto"/>
              <w:ind w:firstLine="0"/>
              <w:jc w:val="center"/>
              <w:rPr>
                <w:rFonts w:eastAsia="Times New Roman" w:cs="Times New Roman"/>
                <w:color w:val="000000"/>
                <w:sz w:val="24"/>
                <w:szCs w:val="24"/>
              </w:rPr>
            </w:pPr>
            <w:r>
              <w:rPr>
                <w:rFonts w:eastAsia="Times New Roman" w:cs="Times New Roman"/>
                <w:color w:val="000000"/>
                <w:sz w:val="24"/>
                <w:szCs w:val="24"/>
              </w:rPr>
              <w:t>2</w:t>
            </w:r>
          </w:p>
        </w:tc>
        <w:tc>
          <w:tcPr>
            <w:tcW w:w="4465" w:type="dxa"/>
            <w:tcBorders>
              <w:top w:val="single" w:sz="4" w:space="0" w:color="000000"/>
              <w:left w:val="single" w:sz="4" w:space="0" w:color="000000"/>
              <w:bottom w:val="single" w:sz="4" w:space="0" w:color="000000"/>
              <w:right w:val="single" w:sz="4" w:space="0" w:color="000000"/>
            </w:tcBorders>
          </w:tcPr>
          <w:p w:rsidR="00287F6A" w:rsidRDefault="004E2D30">
            <w:pPr>
              <w:pStyle w:val="normal0"/>
              <w:spacing w:before="0" w:after="0" w:line="264" w:lineRule="auto"/>
              <w:ind w:left="0" w:firstLine="0"/>
              <w:rPr>
                <w:color w:val="000000"/>
                <w:sz w:val="24"/>
                <w:szCs w:val="24"/>
              </w:rPr>
            </w:pPr>
            <w:r>
              <w:rPr>
                <w:color w:val="000000"/>
                <w:sz w:val="24"/>
                <w:szCs w:val="24"/>
              </w:rPr>
              <w:t xml:space="preserve">Đầu tư trọng tâm, trọng điểm nâng cao chất lượng nội dung của báo </w:t>
            </w:r>
            <w:r>
              <w:rPr>
                <w:color w:val="000000"/>
                <w:sz w:val="24"/>
                <w:szCs w:val="24"/>
              </w:rPr>
              <w:t>chí đối ngoại quốc gia; có chọn lọc, hỗ trợ báo chí đối ngoại phát triển, thông qua hình thức đặt hàng nội dung</w:t>
            </w:r>
          </w:p>
        </w:tc>
        <w:tc>
          <w:tcPr>
            <w:tcW w:w="1230" w:type="dxa"/>
            <w:tcBorders>
              <w:top w:val="single" w:sz="4" w:space="0" w:color="000000"/>
              <w:left w:val="single" w:sz="4" w:space="0" w:color="000000"/>
              <w:bottom w:val="single" w:sz="4" w:space="0" w:color="000000"/>
              <w:right w:val="single" w:sz="4" w:space="0" w:color="000000"/>
            </w:tcBorders>
          </w:tcPr>
          <w:p w:rsidR="00287F6A" w:rsidRDefault="00287F6A">
            <w:pPr>
              <w:spacing w:before="0" w:after="0" w:line="264" w:lineRule="auto"/>
              <w:ind w:firstLine="0"/>
              <w:jc w:val="center"/>
              <w:rPr>
                <w:rFonts w:eastAsia="Times New Roman" w:cs="Times New Roman"/>
                <w:color w:val="000000"/>
                <w:sz w:val="24"/>
                <w:szCs w:val="24"/>
              </w:rPr>
            </w:pPr>
          </w:p>
        </w:tc>
        <w:tc>
          <w:tcPr>
            <w:tcW w:w="1490" w:type="dxa"/>
            <w:tcBorders>
              <w:top w:val="single" w:sz="4" w:space="0" w:color="000000"/>
              <w:left w:val="single" w:sz="4" w:space="0" w:color="000000"/>
              <w:bottom w:val="single" w:sz="4" w:space="0" w:color="000000"/>
              <w:right w:val="single" w:sz="4" w:space="0" w:color="000000"/>
            </w:tcBorders>
          </w:tcPr>
          <w:p w:rsidR="00287F6A" w:rsidRDefault="00287F6A">
            <w:pPr>
              <w:spacing w:before="0" w:after="0" w:line="264" w:lineRule="auto"/>
              <w:ind w:firstLine="0"/>
              <w:jc w:val="center"/>
              <w:rPr>
                <w:rFonts w:eastAsia="Times New Roman" w:cs="Times New Roman"/>
                <w:color w:val="000000"/>
                <w:sz w:val="24"/>
                <w:szCs w:val="24"/>
              </w:rPr>
            </w:pPr>
          </w:p>
        </w:tc>
        <w:tc>
          <w:tcPr>
            <w:tcW w:w="1840" w:type="dxa"/>
            <w:tcBorders>
              <w:top w:val="single" w:sz="4" w:space="0" w:color="000000"/>
              <w:left w:val="single" w:sz="4" w:space="0" w:color="000000"/>
              <w:bottom w:val="single" w:sz="4" w:space="0" w:color="000000"/>
              <w:right w:val="single" w:sz="4" w:space="0" w:color="000000"/>
            </w:tcBorders>
          </w:tcPr>
          <w:p w:rsidR="00287F6A" w:rsidRDefault="00287F6A">
            <w:pPr>
              <w:spacing w:before="0" w:after="0" w:line="264" w:lineRule="auto"/>
              <w:ind w:firstLine="0"/>
              <w:jc w:val="center"/>
              <w:rPr>
                <w:rFonts w:eastAsia="Times New Roman" w:cs="Times New Roman"/>
                <w:color w:val="000000"/>
                <w:sz w:val="24"/>
                <w:szCs w:val="24"/>
              </w:rPr>
            </w:pPr>
          </w:p>
        </w:tc>
        <w:tc>
          <w:tcPr>
            <w:tcW w:w="1840" w:type="dxa"/>
            <w:tcBorders>
              <w:top w:val="single" w:sz="4" w:space="0" w:color="000000"/>
              <w:left w:val="single" w:sz="4" w:space="0" w:color="000000"/>
              <w:bottom w:val="single" w:sz="4" w:space="0" w:color="000000"/>
              <w:right w:val="single" w:sz="4" w:space="0" w:color="000000"/>
            </w:tcBorders>
          </w:tcPr>
          <w:p w:rsidR="00287F6A" w:rsidRDefault="00287F6A">
            <w:pPr>
              <w:spacing w:before="0" w:after="0" w:line="264" w:lineRule="auto"/>
              <w:ind w:firstLine="0"/>
              <w:jc w:val="center"/>
              <w:rPr>
                <w:rFonts w:eastAsia="Times New Roman" w:cs="Times New Roman"/>
                <w:color w:val="000000"/>
                <w:sz w:val="24"/>
                <w:szCs w:val="24"/>
              </w:rPr>
            </w:pPr>
          </w:p>
        </w:tc>
        <w:tc>
          <w:tcPr>
            <w:tcW w:w="3020" w:type="dxa"/>
            <w:tcBorders>
              <w:top w:val="single" w:sz="4" w:space="0" w:color="000000"/>
              <w:left w:val="single" w:sz="4" w:space="0" w:color="000000"/>
              <w:bottom w:val="single" w:sz="4" w:space="0" w:color="000000"/>
              <w:right w:val="single" w:sz="4" w:space="0" w:color="000000"/>
            </w:tcBorders>
          </w:tcPr>
          <w:p w:rsidR="00287F6A" w:rsidRDefault="00287F6A">
            <w:pPr>
              <w:spacing w:before="0" w:after="0" w:line="264" w:lineRule="auto"/>
              <w:ind w:firstLine="0"/>
              <w:rPr>
                <w:rFonts w:eastAsia="Times New Roman" w:cs="Times New Roman"/>
                <w:color w:val="000000"/>
                <w:sz w:val="24"/>
                <w:szCs w:val="24"/>
              </w:rPr>
            </w:pPr>
          </w:p>
        </w:tc>
      </w:tr>
      <w:tr w:rsidR="00287F6A">
        <w:tc>
          <w:tcPr>
            <w:tcW w:w="660" w:type="dxa"/>
            <w:tcBorders>
              <w:top w:val="single" w:sz="4" w:space="0" w:color="000000"/>
              <w:left w:val="single" w:sz="4" w:space="0" w:color="000000"/>
              <w:bottom w:val="single" w:sz="4" w:space="0" w:color="000000"/>
              <w:right w:val="single" w:sz="4" w:space="0" w:color="000000"/>
            </w:tcBorders>
          </w:tcPr>
          <w:p w:rsidR="00287F6A" w:rsidRDefault="004E2D30">
            <w:pPr>
              <w:spacing w:before="0" w:after="0" w:line="264" w:lineRule="auto"/>
              <w:ind w:firstLine="0"/>
              <w:jc w:val="center"/>
              <w:rPr>
                <w:rFonts w:eastAsia="Times New Roman" w:cs="Times New Roman"/>
                <w:color w:val="000000"/>
                <w:sz w:val="24"/>
                <w:szCs w:val="24"/>
              </w:rPr>
            </w:pPr>
            <w:r>
              <w:rPr>
                <w:rFonts w:eastAsia="Times New Roman" w:cs="Times New Roman"/>
                <w:color w:val="000000"/>
                <w:sz w:val="24"/>
                <w:szCs w:val="24"/>
              </w:rPr>
              <w:t>3</w:t>
            </w:r>
          </w:p>
        </w:tc>
        <w:tc>
          <w:tcPr>
            <w:tcW w:w="4465" w:type="dxa"/>
            <w:tcBorders>
              <w:top w:val="single" w:sz="4" w:space="0" w:color="000000"/>
              <w:left w:val="single" w:sz="4" w:space="0" w:color="000000"/>
              <w:bottom w:val="single" w:sz="4" w:space="0" w:color="000000"/>
              <w:right w:val="single" w:sz="4" w:space="0" w:color="000000"/>
            </w:tcBorders>
          </w:tcPr>
          <w:p w:rsidR="00287F6A" w:rsidRDefault="004E2D30">
            <w:pPr>
              <w:spacing w:before="0" w:after="0" w:line="264" w:lineRule="auto"/>
              <w:ind w:firstLine="0"/>
              <w:rPr>
                <w:rFonts w:eastAsia="Times New Roman" w:cs="Times New Roman"/>
                <w:color w:val="000000"/>
                <w:sz w:val="24"/>
                <w:szCs w:val="24"/>
              </w:rPr>
            </w:pPr>
            <w:r>
              <w:rPr>
                <w:rStyle w:val="jlqj4b"/>
                <w:sz w:val="24"/>
                <w:szCs w:val="24"/>
              </w:rPr>
              <w:t>M</w:t>
            </w:r>
            <w:r>
              <w:rPr>
                <w:rStyle w:val="jlqj4b"/>
                <w:sz w:val="24"/>
                <w:szCs w:val="24"/>
              </w:rPr>
              <w:t>ở</w:t>
            </w:r>
            <w:r>
              <w:rPr>
                <w:rStyle w:val="jlqj4b"/>
                <w:sz w:val="24"/>
                <w:szCs w:val="24"/>
              </w:rPr>
              <w:t xml:space="preserve"> r</w:t>
            </w:r>
            <w:r>
              <w:rPr>
                <w:rStyle w:val="jlqj4b"/>
                <w:sz w:val="24"/>
                <w:szCs w:val="24"/>
              </w:rPr>
              <w:t>ộ</w:t>
            </w:r>
            <w:r>
              <w:rPr>
                <w:rStyle w:val="jlqj4b"/>
                <w:sz w:val="24"/>
                <w:szCs w:val="24"/>
              </w:rPr>
              <w:t>ng vùng ph</w:t>
            </w:r>
            <w:r>
              <w:rPr>
                <w:rStyle w:val="jlqj4b"/>
                <w:sz w:val="24"/>
                <w:szCs w:val="24"/>
              </w:rPr>
              <w:t>ủ</w:t>
            </w:r>
            <w:r>
              <w:rPr>
                <w:rStyle w:val="jlqj4b"/>
                <w:sz w:val="24"/>
                <w:szCs w:val="24"/>
              </w:rPr>
              <w:t xml:space="preserve"> sóng phát thanh, truy</w:t>
            </w:r>
            <w:r>
              <w:rPr>
                <w:rStyle w:val="jlqj4b"/>
                <w:sz w:val="24"/>
                <w:szCs w:val="24"/>
              </w:rPr>
              <w:t>ề</w:t>
            </w:r>
            <w:r>
              <w:rPr>
                <w:rStyle w:val="jlqj4b"/>
                <w:sz w:val="24"/>
                <w:szCs w:val="24"/>
              </w:rPr>
              <w:t>n hình đ</w:t>
            </w:r>
            <w:r>
              <w:rPr>
                <w:rStyle w:val="jlqj4b"/>
                <w:sz w:val="24"/>
                <w:szCs w:val="24"/>
              </w:rPr>
              <w:t>ố</w:t>
            </w:r>
            <w:r>
              <w:rPr>
                <w:rStyle w:val="jlqj4b"/>
                <w:sz w:val="24"/>
                <w:szCs w:val="24"/>
              </w:rPr>
              <w:t>i ngo</w:t>
            </w:r>
            <w:r>
              <w:rPr>
                <w:rStyle w:val="jlqj4b"/>
                <w:sz w:val="24"/>
                <w:szCs w:val="24"/>
              </w:rPr>
              <w:t>ạ</w:t>
            </w:r>
            <w:r>
              <w:rPr>
                <w:rStyle w:val="jlqj4b"/>
                <w:sz w:val="24"/>
                <w:szCs w:val="24"/>
              </w:rPr>
              <w:t>i qu</w:t>
            </w:r>
            <w:r>
              <w:rPr>
                <w:rStyle w:val="jlqj4b"/>
                <w:sz w:val="24"/>
                <w:szCs w:val="24"/>
              </w:rPr>
              <w:t>ố</w:t>
            </w:r>
            <w:r>
              <w:rPr>
                <w:rStyle w:val="jlqj4b"/>
                <w:sz w:val="24"/>
                <w:szCs w:val="24"/>
              </w:rPr>
              <w:t>c gia b</w:t>
            </w:r>
            <w:r>
              <w:rPr>
                <w:rStyle w:val="jlqj4b"/>
                <w:sz w:val="24"/>
                <w:szCs w:val="24"/>
              </w:rPr>
              <w:t>ằ</w:t>
            </w:r>
            <w:r>
              <w:rPr>
                <w:rStyle w:val="jlqj4b"/>
                <w:sz w:val="24"/>
                <w:szCs w:val="24"/>
              </w:rPr>
              <w:t>ng v</w:t>
            </w:r>
            <w:r>
              <w:rPr>
                <w:rStyle w:val="jlqj4b"/>
                <w:sz w:val="24"/>
                <w:szCs w:val="24"/>
              </w:rPr>
              <w:t>ệ</w:t>
            </w:r>
            <w:r>
              <w:rPr>
                <w:rStyle w:val="jlqj4b"/>
                <w:sz w:val="24"/>
                <w:szCs w:val="24"/>
              </w:rPr>
              <w:t xml:space="preserve"> tinh và các phương th</w:t>
            </w:r>
            <w:r>
              <w:rPr>
                <w:rStyle w:val="jlqj4b"/>
                <w:sz w:val="24"/>
                <w:szCs w:val="24"/>
              </w:rPr>
              <w:t>ứ</w:t>
            </w:r>
            <w:r>
              <w:rPr>
                <w:rStyle w:val="jlqj4b"/>
                <w:sz w:val="24"/>
                <w:szCs w:val="24"/>
              </w:rPr>
              <w:t>c khác đ</w:t>
            </w:r>
            <w:r>
              <w:rPr>
                <w:rStyle w:val="jlqj4b"/>
                <w:sz w:val="24"/>
                <w:szCs w:val="24"/>
              </w:rPr>
              <w:t>ế</w:t>
            </w:r>
            <w:r>
              <w:rPr>
                <w:rStyle w:val="jlqj4b"/>
                <w:sz w:val="24"/>
                <w:szCs w:val="24"/>
              </w:rPr>
              <w:t>n các qu</w:t>
            </w:r>
            <w:r>
              <w:rPr>
                <w:rStyle w:val="jlqj4b"/>
                <w:sz w:val="24"/>
                <w:szCs w:val="24"/>
              </w:rPr>
              <w:t>ố</w:t>
            </w:r>
            <w:r>
              <w:rPr>
                <w:rStyle w:val="jlqj4b"/>
                <w:sz w:val="24"/>
                <w:szCs w:val="24"/>
              </w:rPr>
              <w:t>c gia và vùng lãnh th</w:t>
            </w:r>
            <w:r>
              <w:rPr>
                <w:rStyle w:val="jlqj4b"/>
                <w:sz w:val="24"/>
                <w:szCs w:val="24"/>
              </w:rPr>
              <w:t>ổ</w:t>
            </w:r>
            <w:r>
              <w:rPr>
                <w:rStyle w:val="jlqj4b"/>
                <w:sz w:val="24"/>
                <w:szCs w:val="24"/>
              </w:rPr>
              <w:t xml:space="preserve"> </w:t>
            </w:r>
            <w:r>
              <w:rPr>
                <w:rStyle w:val="jlqj4b"/>
                <w:sz w:val="24"/>
                <w:szCs w:val="24"/>
              </w:rPr>
              <w:t>t</w:t>
            </w:r>
            <w:r>
              <w:rPr>
                <w:rStyle w:val="jlqj4b"/>
                <w:sz w:val="24"/>
                <w:szCs w:val="24"/>
              </w:rPr>
              <w:t>ạ</w:t>
            </w:r>
            <w:r>
              <w:rPr>
                <w:rStyle w:val="jlqj4b"/>
                <w:sz w:val="24"/>
                <w:szCs w:val="24"/>
              </w:rPr>
              <w:t>i khu v</w:t>
            </w:r>
            <w:r>
              <w:rPr>
                <w:rStyle w:val="jlqj4b"/>
                <w:sz w:val="24"/>
                <w:szCs w:val="24"/>
              </w:rPr>
              <w:t>ự</w:t>
            </w:r>
            <w:r>
              <w:rPr>
                <w:rStyle w:val="jlqj4b"/>
                <w:sz w:val="24"/>
                <w:szCs w:val="24"/>
              </w:rPr>
              <w:t>c châu Á, châu Âu, B</w:t>
            </w:r>
            <w:r>
              <w:rPr>
                <w:rStyle w:val="jlqj4b"/>
                <w:sz w:val="24"/>
                <w:szCs w:val="24"/>
              </w:rPr>
              <w:t>ắ</w:t>
            </w:r>
            <w:r>
              <w:rPr>
                <w:rStyle w:val="jlqj4b"/>
                <w:sz w:val="24"/>
                <w:szCs w:val="24"/>
              </w:rPr>
              <w:t>c M</w:t>
            </w:r>
            <w:r>
              <w:rPr>
                <w:rStyle w:val="jlqj4b"/>
                <w:sz w:val="24"/>
                <w:szCs w:val="24"/>
              </w:rPr>
              <w:t>ỹ</w:t>
            </w:r>
            <w:r>
              <w:rPr>
                <w:rStyle w:val="jlqj4b"/>
                <w:sz w:val="24"/>
                <w:szCs w:val="24"/>
              </w:rPr>
              <w:t xml:space="preserve"> và châu Đ</w:t>
            </w:r>
            <w:r>
              <w:rPr>
                <w:rStyle w:val="jlqj4b"/>
                <w:sz w:val="24"/>
                <w:szCs w:val="24"/>
              </w:rPr>
              <w:t>ạ</w:t>
            </w:r>
            <w:r>
              <w:rPr>
                <w:rStyle w:val="jlqj4b"/>
                <w:sz w:val="24"/>
                <w:szCs w:val="24"/>
              </w:rPr>
              <w:t>i dương</w:t>
            </w:r>
          </w:p>
        </w:tc>
        <w:tc>
          <w:tcPr>
            <w:tcW w:w="1230" w:type="dxa"/>
            <w:tcBorders>
              <w:top w:val="single" w:sz="4" w:space="0" w:color="000000"/>
              <w:left w:val="single" w:sz="4" w:space="0" w:color="000000"/>
              <w:bottom w:val="single" w:sz="4" w:space="0" w:color="000000"/>
              <w:right w:val="single" w:sz="4" w:space="0" w:color="000000"/>
            </w:tcBorders>
          </w:tcPr>
          <w:p w:rsidR="00287F6A" w:rsidRDefault="00287F6A">
            <w:pPr>
              <w:spacing w:before="0" w:after="0" w:line="264" w:lineRule="auto"/>
              <w:ind w:firstLine="0"/>
              <w:jc w:val="center"/>
              <w:rPr>
                <w:rFonts w:eastAsia="Times New Roman" w:cs="Times New Roman"/>
                <w:color w:val="000000"/>
                <w:sz w:val="24"/>
                <w:szCs w:val="24"/>
              </w:rPr>
            </w:pPr>
          </w:p>
        </w:tc>
        <w:tc>
          <w:tcPr>
            <w:tcW w:w="1490" w:type="dxa"/>
            <w:tcBorders>
              <w:top w:val="single" w:sz="4" w:space="0" w:color="000000"/>
              <w:left w:val="single" w:sz="4" w:space="0" w:color="000000"/>
              <w:bottom w:val="single" w:sz="4" w:space="0" w:color="000000"/>
              <w:right w:val="single" w:sz="4" w:space="0" w:color="000000"/>
            </w:tcBorders>
          </w:tcPr>
          <w:p w:rsidR="00287F6A" w:rsidRDefault="00287F6A">
            <w:pPr>
              <w:spacing w:before="0" w:after="0" w:line="264" w:lineRule="auto"/>
              <w:ind w:firstLine="0"/>
              <w:jc w:val="center"/>
              <w:rPr>
                <w:rFonts w:eastAsia="Times New Roman" w:cs="Times New Roman"/>
                <w:color w:val="000000"/>
                <w:sz w:val="24"/>
                <w:szCs w:val="24"/>
              </w:rPr>
            </w:pPr>
          </w:p>
        </w:tc>
        <w:tc>
          <w:tcPr>
            <w:tcW w:w="1840" w:type="dxa"/>
            <w:tcBorders>
              <w:top w:val="single" w:sz="4" w:space="0" w:color="000000"/>
              <w:left w:val="single" w:sz="4" w:space="0" w:color="000000"/>
              <w:bottom w:val="single" w:sz="4" w:space="0" w:color="000000"/>
              <w:right w:val="single" w:sz="4" w:space="0" w:color="000000"/>
            </w:tcBorders>
          </w:tcPr>
          <w:p w:rsidR="00287F6A" w:rsidRDefault="00287F6A">
            <w:pPr>
              <w:spacing w:before="0" w:after="0" w:line="264" w:lineRule="auto"/>
              <w:ind w:firstLine="0"/>
              <w:jc w:val="center"/>
              <w:rPr>
                <w:rFonts w:eastAsia="Times New Roman" w:cs="Times New Roman"/>
                <w:color w:val="000000"/>
                <w:sz w:val="24"/>
                <w:szCs w:val="24"/>
              </w:rPr>
            </w:pPr>
          </w:p>
        </w:tc>
        <w:tc>
          <w:tcPr>
            <w:tcW w:w="1840" w:type="dxa"/>
            <w:tcBorders>
              <w:top w:val="single" w:sz="4" w:space="0" w:color="000000"/>
              <w:left w:val="single" w:sz="4" w:space="0" w:color="000000"/>
              <w:bottom w:val="single" w:sz="4" w:space="0" w:color="000000"/>
              <w:right w:val="single" w:sz="4" w:space="0" w:color="000000"/>
            </w:tcBorders>
          </w:tcPr>
          <w:p w:rsidR="00287F6A" w:rsidRDefault="00287F6A">
            <w:pPr>
              <w:spacing w:before="0" w:after="0" w:line="264" w:lineRule="auto"/>
              <w:ind w:firstLine="0"/>
              <w:jc w:val="center"/>
              <w:rPr>
                <w:rFonts w:eastAsia="Times New Roman" w:cs="Times New Roman"/>
                <w:color w:val="000000"/>
                <w:sz w:val="24"/>
                <w:szCs w:val="24"/>
              </w:rPr>
            </w:pPr>
          </w:p>
        </w:tc>
        <w:tc>
          <w:tcPr>
            <w:tcW w:w="3020" w:type="dxa"/>
            <w:tcBorders>
              <w:top w:val="single" w:sz="4" w:space="0" w:color="000000"/>
              <w:left w:val="single" w:sz="4" w:space="0" w:color="000000"/>
              <w:bottom w:val="single" w:sz="4" w:space="0" w:color="000000"/>
              <w:right w:val="single" w:sz="4" w:space="0" w:color="000000"/>
            </w:tcBorders>
          </w:tcPr>
          <w:p w:rsidR="00287F6A" w:rsidRDefault="004E2D30">
            <w:pPr>
              <w:spacing w:before="0" w:after="0" w:line="264" w:lineRule="auto"/>
              <w:ind w:firstLine="0"/>
              <w:rPr>
                <w:rFonts w:eastAsia="Times New Roman" w:cs="Times New Roman"/>
                <w:color w:val="000000"/>
                <w:sz w:val="24"/>
                <w:szCs w:val="24"/>
              </w:rPr>
            </w:pPr>
            <w:r>
              <w:rPr>
                <w:rStyle w:val="jlqj4b"/>
                <w:sz w:val="24"/>
                <w:szCs w:val="24"/>
              </w:rPr>
              <w:t>M</w:t>
            </w:r>
            <w:r>
              <w:rPr>
                <w:rStyle w:val="jlqj4b"/>
                <w:sz w:val="24"/>
                <w:szCs w:val="24"/>
              </w:rPr>
              <w:t>ụ</w:t>
            </w:r>
            <w:r>
              <w:rPr>
                <w:rStyle w:val="jlqj4b"/>
                <w:sz w:val="24"/>
                <w:szCs w:val="24"/>
              </w:rPr>
              <w:t>c tiêu: Đ</w:t>
            </w:r>
            <w:r>
              <w:rPr>
                <w:rStyle w:val="jlqj4b"/>
                <w:sz w:val="24"/>
                <w:szCs w:val="24"/>
              </w:rPr>
              <w:t>ầ</w:t>
            </w:r>
            <w:r>
              <w:rPr>
                <w:rStyle w:val="jlqj4b"/>
                <w:sz w:val="24"/>
                <w:szCs w:val="24"/>
              </w:rPr>
              <w:t>u tư có tr</w:t>
            </w:r>
            <w:r>
              <w:rPr>
                <w:rStyle w:val="jlqj4b"/>
                <w:sz w:val="24"/>
                <w:szCs w:val="24"/>
              </w:rPr>
              <w:t>ọ</w:t>
            </w:r>
            <w:r>
              <w:rPr>
                <w:rStyle w:val="jlqj4b"/>
                <w:sz w:val="24"/>
                <w:szCs w:val="24"/>
              </w:rPr>
              <w:t>ng tâm, tr</w:t>
            </w:r>
            <w:r>
              <w:rPr>
                <w:rStyle w:val="jlqj4b"/>
                <w:sz w:val="24"/>
                <w:szCs w:val="24"/>
              </w:rPr>
              <w:t>ọ</w:t>
            </w:r>
            <w:r>
              <w:rPr>
                <w:rStyle w:val="jlqj4b"/>
                <w:sz w:val="24"/>
                <w:szCs w:val="24"/>
              </w:rPr>
              <w:t>ng đi</w:t>
            </w:r>
            <w:r>
              <w:rPr>
                <w:rStyle w:val="jlqj4b"/>
                <w:sz w:val="24"/>
                <w:szCs w:val="24"/>
              </w:rPr>
              <w:t>ể</w:t>
            </w:r>
            <w:r>
              <w:rPr>
                <w:rStyle w:val="jlqj4b"/>
                <w:sz w:val="24"/>
                <w:szCs w:val="24"/>
              </w:rPr>
              <w:t>m vi</w:t>
            </w:r>
            <w:r>
              <w:rPr>
                <w:rStyle w:val="jlqj4b"/>
                <w:sz w:val="24"/>
                <w:szCs w:val="24"/>
              </w:rPr>
              <w:t>ệ</w:t>
            </w:r>
            <w:r>
              <w:rPr>
                <w:rStyle w:val="jlqj4b"/>
                <w:sz w:val="24"/>
                <w:szCs w:val="24"/>
              </w:rPr>
              <w:t>c phát hành báo in đ</w:t>
            </w:r>
            <w:r>
              <w:rPr>
                <w:rStyle w:val="jlqj4b"/>
                <w:sz w:val="24"/>
                <w:szCs w:val="24"/>
              </w:rPr>
              <w:t>ố</w:t>
            </w:r>
            <w:r>
              <w:rPr>
                <w:rStyle w:val="jlqj4b"/>
                <w:sz w:val="24"/>
                <w:szCs w:val="24"/>
              </w:rPr>
              <w:t>i ngo</w:t>
            </w:r>
            <w:r>
              <w:rPr>
                <w:rStyle w:val="jlqj4b"/>
                <w:sz w:val="24"/>
                <w:szCs w:val="24"/>
              </w:rPr>
              <w:t>ạ</w:t>
            </w:r>
            <w:r>
              <w:rPr>
                <w:rStyle w:val="jlqj4b"/>
                <w:sz w:val="24"/>
                <w:szCs w:val="24"/>
              </w:rPr>
              <w:t>i qu</w:t>
            </w:r>
            <w:r>
              <w:rPr>
                <w:rStyle w:val="jlqj4b"/>
                <w:sz w:val="24"/>
                <w:szCs w:val="24"/>
              </w:rPr>
              <w:t>ố</w:t>
            </w:r>
            <w:r>
              <w:rPr>
                <w:rStyle w:val="jlqj4b"/>
                <w:sz w:val="24"/>
                <w:szCs w:val="24"/>
              </w:rPr>
              <w:t>c gia, đưa kênh phát thanh, truy</w:t>
            </w:r>
            <w:r>
              <w:rPr>
                <w:rStyle w:val="jlqj4b"/>
                <w:sz w:val="24"/>
                <w:szCs w:val="24"/>
              </w:rPr>
              <w:t>ề</w:t>
            </w:r>
            <w:r>
              <w:rPr>
                <w:rStyle w:val="jlqj4b"/>
                <w:sz w:val="24"/>
                <w:szCs w:val="24"/>
              </w:rPr>
              <w:t>n hình đ</w:t>
            </w:r>
            <w:r>
              <w:rPr>
                <w:rStyle w:val="jlqj4b"/>
                <w:sz w:val="24"/>
                <w:szCs w:val="24"/>
              </w:rPr>
              <w:t>ố</w:t>
            </w:r>
            <w:r>
              <w:rPr>
                <w:rStyle w:val="jlqj4b"/>
                <w:sz w:val="24"/>
                <w:szCs w:val="24"/>
              </w:rPr>
              <w:t>i ngo</w:t>
            </w:r>
            <w:r>
              <w:rPr>
                <w:rStyle w:val="jlqj4b"/>
                <w:sz w:val="24"/>
                <w:szCs w:val="24"/>
              </w:rPr>
              <w:t>ạ</w:t>
            </w:r>
            <w:r>
              <w:rPr>
                <w:rStyle w:val="jlqj4b"/>
                <w:sz w:val="24"/>
                <w:szCs w:val="24"/>
              </w:rPr>
              <w:t>i qu</w:t>
            </w:r>
            <w:r>
              <w:rPr>
                <w:rStyle w:val="jlqj4b"/>
                <w:sz w:val="24"/>
                <w:szCs w:val="24"/>
              </w:rPr>
              <w:t>ố</w:t>
            </w:r>
            <w:r>
              <w:rPr>
                <w:rStyle w:val="jlqj4b"/>
                <w:sz w:val="24"/>
                <w:szCs w:val="24"/>
              </w:rPr>
              <w:t>c gia vào h</w:t>
            </w:r>
            <w:r>
              <w:rPr>
                <w:rStyle w:val="jlqj4b"/>
                <w:sz w:val="24"/>
                <w:szCs w:val="24"/>
              </w:rPr>
              <w:t>ạ</w:t>
            </w:r>
            <w:r>
              <w:rPr>
                <w:rStyle w:val="jlqj4b"/>
                <w:sz w:val="24"/>
                <w:szCs w:val="24"/>
              </w:rPr>
              <w:t xml:space="preserve"> t</w:t>
            </w:r>
            <w:r>
              <w:rPr>
                <w:rStyle w:val="jlqj4b"/>
                <w:sz w:val="24"/>
                <w:szCs w:val="24"/>
              </w:rPr>
              <w:t>ầ</w:t>
            </w:r>
            <w:r>
              <w:rPr>
                <w:rStyle w:val="jlqj4b"/>
                <w:sz w:val="24"/>
                <w:szCs w:val="24"/>
              </w:rPr>
              <w:t>ng phát thanh, truy</w:t>
            </w:r>
            <w:r>
              <w:rPr>
                <w:rStyle w:val="jlqj4b"/>
                <w:sz w:val="24"/>
                <w:szCs w:val="24"/>
              </w:rPr>
              <w:t>ề</w:t>
            </w:r>
            <w:r>
              <w:rPr>
                <w:rStyle w:val="jlqj4b"/>
                <w:sz w:val="24"/>
                <w:szCs w:val="24"/>
              </w:rPr>
              <w:t>n hình c</w:t>
            </w:r>
            <w:r>
              <w:rPr>
                <w:rStyle w:val="jlqj4b"/>
                <w:sz w:val="24"/>
                <w:szCs w:val="24"/>
              </w:rPr>
              <w:t>ủ</w:t>
            </w:r>
            <w:r>
              <w:rPr>
                <w:rStyle w:val="jlqj4b"/>
                <w:sz w:val="24"/>
                <w:szCs w:val="24"/>
              </w:rPr>
              <w:t>a các đ</w:t>
            </w:r>
            <w:r>
              <w:rPr>
                <w:rStyle w:val="jlqj4b"/>
                <w:sz w:val="24"/>
                <w:szCs w:val="24"/>
              </w:rPr>
              <w:t>ị</w:t>
            </w:r>
            <w:r>
              <w:rPr>
                <w:rStyle w:val="jlqj4b"/>
                <w:sz w:val="24"/>
                <w:szCs w:val="24"/>
              </w:rPr>
              <w:t>a bàn quan tr</w:t>
            </w:r>
            <w:r>
              <w:rPr>
                <w:rStyle w:val="jlqj4b"/>
                <w:sz w:val="24"/>
                <w:szCs w:val="24"/>
              </w:rPr>
              <w:t>ọ</w:t>
            </w:r>
            <w:r>
              <w:rPr>
                <w:rStyle w:val="jlqj4b"/>
                <w:sz w:val="24"/>
                <w:szCs w:val="24"/>
              </w:rPr>
              <w:t>ng</w:t>
            </w:r>
            <w:r>
              <w:rPr>
                <w:rStyle w:val="jlqj4b"/>
                <w:sz w:val="24"/>
                <w:szCs w:val="24"/>
              </w:rPr>
              <w:t xml:space="preserve"> c</w:t>
            </w:r>
            <w:r>
              <w:rPr>
                <w:rStyle w:val="jlqj4b"/>
                <w:sz w:val="24"/>
                <w:szCs w:val="24"/>
              </w:rPr>
              <w:t>ủ</w:t>
            </w:r>
            <w:r>
              <w:rPr>
                <w:rStyle w:val="jlqj4b"/>
                <w:sz w:val="24"/>
                <w:szCs w:val="24"/>
              </w:rPr>
              <w:t>a TTĐN</w:t>
            </w:r>
          </w:p>
        </w:tc>
      </w:tr>
      <w:tr w:rsidR="00287F6A">
        <w:tc>
          <w:tcPr>
            <w:tcW w:w="660" w:type="dxa"/>
            <w:tcBorders>
              <w:top w:val="single" w:sz="4" w:space="0" w:color="000000"/>
              <w:left w:val="single" w:sz="4" w:space="0" w:color="000000"/>
              <w:bottom w:val="single" w:sz="4" w:space="0" w:color="000000"/>
              <w:right w:val="single" w:sz="4" w:space="0" w:color="000000"/>
            </w:tcBorders>
          </w:tcPr>
          <w:p w:rsidR="00287F6A" w:rsidRDefault="004E2D30">
            <w:pPr>
              <w:spacing w:before="0" w:after="0" w:line="264" w:lineRule="auto"/>
              <w:ind w:firstLine="0"/>
              <w:jc w:val="center"/>
              <w:rPr>
                <w:rFonts w:eastAsia="Times New Roman" w:cs="Times New Roman"/>
                <w:color w:val="000000"/>
                <w:sz w:val="24"/>
                <w:szCs w:val="24"/>
              </w:rPr>
            </w:pPr>
            <w:r>
              <w:rPr>
                <w:rFonts w:eastAsia="Times New Roman" w:cs="Times New Roman"/>
                <w:color w:val="000000"/>
                <w:sz w:val="24"/>
                <w:szCs w:val="24"/>
              </w:rPr>
              <w:t>4</w:t>
            </w:r>
          </w:p>
        </w:tc>
        <w:tc>
          <w:tcPr>
            <w:tcW w:w="4465" w:type="dxa"/>
            <w:tcBorders>
              <w:top w:val="single" w:sz="4" w:space="0" w:color="000000"/>
              <w:left w:val="single" w:sz="4" w:space="0" w:color="000000"/>
              <w:bottom w:val="single" w:sz="4" w:space="0" w:color="000000"/>
              <w:right w:val="single" w:sz="4" w:space="0" w:color="000000"/>
            </w:tcBorders>
          </w:tcPr>
          <w:p w:rsidR="00287F6A" w:rsidRDefault="004E2D30">
            <w:pPr>
              <w:spacing w:before="0" w:after="0" w:line="264" w:lineRule="auto"/>
              <w:ind w:firstLine="0"/>
              <w:rPr>
                <w:rFonts w:eastAsia="Times New Roman" w:cs="Times New Roman"/>
                <w:color w:val="000000"/>
                <w:sz w:val="24"/>
                <w:szCs w:val="24"/>
              </w:rPr>
            </w:pPr>
            <w:r>
              <w:rPr>
                <w:rFonts w:eastAsia="Times New Roman" w:cs="Times New Roman"/>
                <w:color w:val="000000"/>
                <w:sz w:val="24"/>
                <w:szCs w:val="24"/>
              </w:rPr>
              <w:t>Đầu tư, nâng cấp cơ sở hạ tầng, trang thiết bị cần thiết cho báo chí đối ngoại quốc gia và VPTT báo chí Việt Nam ở nước ngoài theo hướng hiện đại, chuyên nghiệp</w:t>
            </w:r>
          </w:p>
        </w:tc>
        <w:tc>
          <w:tcPr>
            <w:tcW w:w="1230" w:type="dxa"/>
            <w:tcBorders>
              <w:top w:val="single" w:sz="4" w:space="0" w:color="000000"/>
              <w:left w:val="single" w:sz="4" w:space="0" w:color="000000"/>
              <w:bottom w:val="single" w:sz="4" w:space="0" w:color="000000"/>
              <w:right w:val="single" w:sz="4" w:space="0" w:color="000000"/>
            </w:tcBorders>
          </w:tcPr>
          <w:p w:rsidR="00287F6A" w:rsidRDefault="00287F6A">
            <w:pPr>
              <w:spacing w:before="0" w:after="0" w:line="264" w:lineRule="auto"/>
              <w:ind w:firstLine="0"/>
              <w:jc w:val="center"/>
              <w:rPr>
                <w:rFonts w:eastAsia="Times New Roman" w:cs="Times New Roman"/>
                <w:color w:val="000000"/>
                <w:sz w:val="24"/>
                <w:szCs w:val="24"/>
              </w:rPr>
            </w:pPr>
          </w:p>
        </w:tc>
        <w:tc>
          <w:tcPr>
            <w:tcW w:w="1490" w:type="dxa"/>
            <w:tcBorders>
              <w:top w:val="single" w:sz="4" w:space="0" w:color="000000"/>
              <w:left w:val="single" w:sz="4" w:space="0" w:color="000000"/>
              <w:bottom w:val="single" w:sz="4" w:space="0" w:color="000000"/>
              <w:right w:val="single" w:sz="4" w:space="0" w:color="000000"/>
            </w:tcBorders>
          </w:tcPr>
          <w:p w:rsidR="00287F6A" w:rsidRDefault="00287F6A">
            <w:pPr>
              <w:spacing w:before="0" w:after="0" w:line="264" w:lineRule="auto"/>
              <w:ind w:firstLine="0"/>
              <w:jc w:val="center"/>
              <w:rPr>
                <w:rFonts w:eastAsia="Times New Roman" w:cs="Times New Roman"/>
                <w:color w:val="000000"/>
                <w:sz w:val="24"/>
                <w:szCs w:val="24"/>
              </w:rPr>
            </w:pPr>
          </w:p>
        </w:tc>
        <w:tc>
          <w:tcPr>
            <w:tcW w:w="1840" w:type="dxa"/>
            <w:tcBorders>
              <w:top w:val="single" w:sz="4" w:space="0" w:color="000000"/>
              <w:left w:val="single" w:sz="4" w:space="0" w:color="000000"/>
              <w:bottom w:val="single" w:sz="4" w:space="0" w:color="000000"/>
              <w:right w:val="single" w:sz="4" w:space="0" w:color="000000"/>
            </w:tcBorders>
          </w:tcPr>
          <w:p w:rsidR="00287F6A" w:rsidRDefault="00287F6A">
            <w:pPr>
              <w:spacing w:before="0" w:after="0" w:line="264" w:lineRule="auto"/>
              <w:ind w:firstLine="0"/>
              <w:jc w:val="center"/>
              <w:rPr>
                <w:rFonts w:eastAsia="Times New Roman" w:cs="Times New Roman"/>
                <w:color w:val="000000"/>
                <w:sz w:val="24"/>
                <w:szCs w:val="24"/>
              </w:rPr>
            </w:pPr>
          </w:p>
        </w:tc>
        <w:tc>
          <w:tcPr>
            <w:tcW w:w="1840" w:type="dxa"/>
            <w:tcBorders>
              <w:top w:val="single" w:sz="4" w:space="0" w:color="000000"/>
              <w:left w:val="single" w:sz="4" w:space="0" w:color="000000"/>
              <w:bottom w:val="single" w:sz="4" w:space="0" w:color="000000"/>
              <w:right w:val="single" w:sz="4" w:space="0" w:color="000000"/>
            </w:tcBorders>
          </w:tcPr>
          <w:p w:rsidR="00287F6A" w:rsidRDefault="00287F6A">
            <w:pPr>
              <w:spacing w:before="0" w:after="0" w:line="264" w:lineRule="auto"/>
              <w:ind w:firstLine="0"/>
              <w:jc w:val="center"/>
              <w:rPr>
                <w:rFonts w:eastAsia="Times New Roman" w:cs="Times New Roman"/>
                <w:color w:val="000000"/>
                <w:sz w:val="24"/>
                <w:szCs w:val="24"/>
              </w:rPr>
            </w:pPr>
          </w:p>
        </w:tc>
        <w:tc>
          <w:tcPr>
            <w:tcW w:w="3020" w:type="dxa"/>
            <w:tcBorders>
              <w:top w:val="single" w:sz="4" w:space="0" w:color="000000"/>
              <w:left w:val="single" w:sz="4" w:space="0" w:color="000000"/>
              <w:bottom w:val="single" w:sz="4" w:space="0" w:color="000000"/>
              <w:right w:val="single" w:sz="4" w:space="0" w:color="000000"/>
            </w:tcBorders>
          </w:tcPr>
          <w:p w:rsidR="00287F6A" w:rsidRDefault="00287F6A">
            <w:pPr>
              <w:spacing w:before="0" w:after="0" w:line="264" w:lineRule="auto"/>
              <w:ind w:firstLine="0"/>
              <w:jc w:val="left"/>
              <w:rPr>
                <w:rFonts w:eastAsia="Times New Roman" w:cs="Times New Roman"/>
                <w:color w:val="000000"/>
                <w:sz w:val="24"/>
                <w:szCs w:val="24"/>
              </w:rPr>
            </w:pPr>
          </w:p>
        </w:tc>
      </w:tr>
      <w:tr w:rsidR="00287F6A">
        <w:tc>
          <w:tcPr>
            <w:tcW w:w="660" w:type="dxa"/>
            <w:tcBorders>
              <w:top w:val="single" w:sz="4" w:space="0" w:color="000000"/>
              <w:left w:val="single" w:sz="4" w:space="0" w:color="000000"/>
              <w:bottom w:val="single" w:sz="4" w:space="0" w:color="000000"/>
              <w:right w:val="single" w:sz="4" w:space="0" w:color="000000"/>
            </w:tcBorders>
          </w:tcPr>
          <w:p w:rsidR="00287F6A" w:rsidRDefault="004E2D30">
            <w:pPr>
              <w:spacing w:before="0" w:after="0" w:line="264" w:lineRule="auto"/>
              <w:ind w:firstLine="0"/>
              <w:jc w:val="center"/>
              <w:rPr>
                <w:rFonts w:eastAsia="Times New Roman" w:cs="Times New Roman"/>
                <w:color w:val="000000"/>
                <w:sz w:val="24"/>
                <w:szCs w:val="24"/>
              </w:rPr>
            </w:pPr>
            <w:r>
              <w:rPr>
                <w:rFonts w:eastAsia="Times New Roman" w:cs="Times New Roman"/>
                <w:color w:val="000000"/>
                <w:sz w:val="24"/>
                <w:szCs w:val="24"/>
              </w:rPr>
              <w:lastRenderedPageBreak/>
              <w:t>5</w:t>
            </w:r>
          </w:p>
        </w:tc>
        <w:tc>
          <w:tcPr>
            <w:tcW w:w="4465" w:type="dxa"/>
            <w:tcBorders>
              <w:top w:val="single" w:sz="4" w:space="0" w:color="000000"/>
              <w:left w:val="single" w:sz="4" w:space="0" w:color="000000"/>
              <w:bottom w:val="single" w:sz="4" w:space="0" w:color="000000"/>
              <w:right w:val="single" w:sz="4" w:space="0" w:color="000000"/>
            </w:tcBorders>
          </w:tcPr>
          <w:p w:rsidR="00287F6A" w:rsidRDefault="004E2D30">
            <w:pPr>
              <w:spacing w:before="0" w:after="0" w:line="264" w:lineRule="auto"/>
              <w:ind w:firstLine="0"/>
              <w:rPr>
                <w:rFonts w:eastAsia="Times New Roman" w:cs="Times New Roman"/>
                <w:color w:val="000000"/>
                <w:sz w:val="24"/>
                <w:szCs w:val="24"/>
              </w:rPr>
            </w:pPr>
            <w:r>
              <w:rPr>
                <w:rFonts w:eastAsia="Times New Roman" w:cs="Times New Roman"/>
                <w:color w:val="000000"/>
                <w:sz w:val="24"/>
                <w:szCs w:val="24"/>
              </w:rPr>
              <w:t xml:space="preserve">Xây dựng cơ sở dữ liệu quản lý thông tin và hoạt động của VPTT báo chí </w:t>
            </w:r>
            <w:r>
              <w:rPr>
                <w:rFonts w:eastAsia="Times New Roman" w:cs="Times New Roman"/>
                <w:color w:val="000000"/>
                <w:sz w:val="24"/>
                <w:szCs w:val="24"/>
              </w:rPr>
              <w:t xml:space="preserve">Việt Nam Đổi mới và nâng cao năng lực công tác thông tin tuyên truyền và TTĐN góp phần xây dựng đường biên giới hoà bình, hữu nghị, hợp tác và phát triểnở nước ngoài. </w:t>
            </w:r>
          </w:p>
        </w:tc>
        <w:tc>
          <w:tcPr>
            <w:tcW w:w="1230" w:type="dxa"/>
            <w:tcBorders>
              <w:top w:val="single" w:sz="4" w:space="0" w:color="000000"/>
              <w:left w:val="single" w:sz="4" w:space="0" w:color="000000"/>
              <w:bottom w:val="single" w:sz="4" w:space="0" w:color="000000"/>
              <w:right w:val="single" w:sz="4" w:space="0" w:color="000000"/>
            </w:tcBorders>
          </w:tcPr>
          <w:p w:rsidR="00287F6A" w:rsidRDefault="00287F6A">
            <w:pPr>
              <w:spacing w:before="0" w:after="0" w:line="264" w:lineRule="auto"/>
              <w:ind w:firstLine="0"/>
              <w:jc w:val="center"/>
              <w:rPr>
                <w:rFonts w:eastAsia="Times New Roman" w:cs="Times New Roman"/>
                <w:color w:val="000000"/>
                <w:sz w:val="24"/>
                <w:szCs w:val="24"/>
              </w:rPr>
            </w:pPr>
          </w:p>
        </w:tc>
        <w:tc>
          <w:tcPr>
            <w:tcW w:w="1490" w:type="dxa"/>
            <w:tcBorders>
              <w:top w:val="single" w:sz="4" w:space="0" w:color="000000"/>
              <w:left w:val="single" w:sz="4" w:space="0" w:color="000000"/>
              <w:bottom w:val="single" w:sz="4" w:space="0" w:color="000000"/>
              <w:right w:val="single" w:sz="4" w:space="0" w:color="000000"/>
            </w:tcBorders>
          </w:tcPr>
          <w:p w:rsidR="00287F6A" w:rsidRDefault="00287F6A">
            <w:pPr>
              <w:spacing w:before="0" w:after="0" w:line="264" w:lineRule="auto"/>
              <w:ind w:firstLine="0"/>
              <w:jc w:val="center"/>
              <w:rPr>
                <w:rFonts w:eastAsia="Times New Roman" w:cs="Times New Roman"/>
                <w:color w:val="000000"/>
                <w:sz w:val="24"/>
                <w:szCs w:val="24"/>
              </w:rPr>
            </w:pPr>
          </w:p>
        </w:tc>
        <w:tc>
          <w:tcPr>
            <w:tcW w:w="1840" w:type="dxa"/>
            <w:tcBorders>
              <w:top w:val="single" w:sz="4" w:space="0" w:color="000000"/>
              <w:left w:val="single" w:sz="4" w:space="0" w:color="000000"/>
              <w:bottom w:val="single" w:sz="4" w:space="0" w:color="000000"/>
              <w:right w:val="single" w:sz="4" w:space="0" w:color="000000"/>
            </w:tcBorders>
          </w:tcPr>
          <w:p w:rsidR="00287F6A" w:rsidRDefault="00287F6A">
            <w:pPr>
              <w:spacing w:before="0" w:after="0" w:line="264" w:lineRule="auto"/>
              <w:ind w:firstLine="0"/>
              <w:jc w:val="center"/>
              <w:rPr>
                <w:rFonts w:eastAsia="Times New Roman" w:cs="Times New Roman"/>
                <w:color w:val="000000"/>
                <w:sz w:val="24"/>
                <w:szCs w:val="24"/>
              </w:rPr>
            </w:pPr>
          </w:p>
        </w:tc>
        <w:tc>
          <w:tcPr>
            <w:tcW w:w="1840" w:type="dxa"/>
            <w:tcBorders>
              <w:top w:val="single" w:sz="4" w:space="0" w:color="000000"/>
              <w:left w:val="single" w:sz="4" w:space="0" w:color="000000"/>
              <w:bottom w:val="single" w:sz="4" w:space="0" w:color="000000"/>
              <w:right w:val="single" w:sz="4" w:space="0" w:color="000000"/>
            </w:tcBorders>
          </w:tcPr>
          <w:p w:rsidR="00287F6A" w:rsidRDefault="00287F6A">
            <w:pPr>
              <w:spacing w:before="0" w:after="0" w:line="264" w:lineRule="auto"/>
              <w:ind w:firstLine="0"/>
              <w:jc w:val="center"/>
              <w:rPr>
                <w:rFonts w:eastAsia="Times New Roman" w:cs="Times New Roman"/>
                <w:color w:val="000000"/>
                <w:sz w:val="24"/>
                <w:szCs w:val="24"/>
              </w:rPr>
            </w:pPr>
          </w:p>
        </w:tc>
        <w:tc>
          <w:tcPr>
            <w:tcW w:w="3020" w:type="dxa"/>
            <w:tcBorders>
              <w:top w:val="single" w:sz="4" w:space="0" w:color="000000"/>
              <w:left w:val="single" w:sz="4" w:space="0" w:color="000000"/>
              <w:bottom w:val="single" w:sz="4" w:space="0" w:color="000000"/>
              <w:right w:val="single" w:sz="4" w:space="0" w:color="000000"/>
            </w:tcBorders>
          </w:tcPr>
          <w:p w:rsidR="00287F6A" w:rsidRDefault="00287F6A">
            <w:pPr>
              <w:spacing w:before="0" w:after="0" w:line="264" w:lineRule="auto"/>
              <w:ind w:firstLine="0"/>
              <w:jc w:val="left"/>
              <w:rPr>
                <w:rFonts w:eastAsia="Times New Roman" w:cs="Times New Roman"/>
                <w:color w:val="000000"/>
                <w:sz w:val="24"/>
                <w:szCs w:val="24"/>
              </w:rPr>
            </w:pPr>
          </w:p>
        </w:tc>
      </w:tr>
      <w:tr w:rsidR="00287F6A" w:rsidTr="00E17CD1">
        <w:tc>
          <w:tcPr>
            <w:tcW w:w="66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287F6A" w:rsidRDefault="004E2D30" w:rsidP="00E17CD1">
            <w:pPr>
              <w:spacing w:before="0" w:after="0"/>
              <w:ind w:firstLine="0"/>
              <w:jc w:val="center"/>
              <w:rPr>
                <w:rFonts w:eastAsia="Times New Roman" w:cs="Times New Roman"/>
                <w:b/>
                <w:bCs/>
                <w:color w:val="000000"/>
                <w:sz w:val="24"/>
                <w:szCs w:val="24"/>
              </w:rPr>
            </w:pPr>
            <w:r>
              <w:rPr>
                <w:rFonts w:eastAsia="Times New Roman" w:cs="Times New Roman"/>
                <w:b/>
                <w:bCs/>
                <w:color w:val="000000"/>
                <w:sz w:val="24"/>
                <w:szCs w:val="24"/>
              </w:rPr>
              <w:t>VI</w:t>
            </w:r>
          </w:p>
        </w:tc>
        <w:tc>
          <w:tcPr>
            <w:tcW w:w="13885" w:type="dxa"/>
            <w:gridSpan w:val="6"/>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287F6A" w:rsidRDefault="004E2D30" w:rsidP="00E17CD1">
            <w:pPr>
              <w:spacing w:before="0" w:after="0"/>
              <w:ind w:firstLine="0"/>
              <w:jc w:val="left"/>
              <w:rPr>
                <w:rFonts w:eastAsia="Times New Roman" w:cs="Times New Roman"/>
                <w:b/>
                <w:bCs/>
                <w:color w:val="000000"/>
                <w:sz w:val="24"/>
                <w:szCs w:val="24"/>
              </w:rPr>
            </w:pPr>
            <w:r>
              <w:rPr>
                <w:rFonts w:eastAsia="Times New Roman" w:cs="Times New Roman"/>
                <w:b/>
                <w:bCs/>
                <w:color w:val="000000"/>
                <w:sz w:val="24"/>
                <w:szCs w:val="24"/>
              </w:rPr>
              <w:t>THÔNG TIN CƠ SỞ</w:t>
            </w:r>
          </w:p>
        </w:tc>
      </w:tr>
      <w:tr w:rsidR="00287F6A">
        <w:tc>
          <w:tcPr>
            <w:tcW w:w="660" w:type="dxa"/>
            <w:tcBorders>
              <w:top w:val="single" w:sz="4" w:space="0" w:color="000000"/>
              <w:left w:val="single" w:sz="4" w:space="0" w:color="000000"/>
              <w:bottom w:val="single" w:sz="4" w:space="0" w:color="000000"/>
              <w:right w:val="single" w:sz="4" w:space="0" w:color="000000"/>
            </w:tcBorders>
            <w:shd w:val="clear" w:color="auto" w:fill="auto"/>
          </w:tcPr>
          <w:p w:rsidR="00287F6A" w:rsidRDefault="004E2D30">
            <w:pPr>
              <w:spacing w:before="0" w:after="0"/>
              <w:ind w:firstLine="0"/>
              <w:jc w:val="center"/>
              <w:rPr>
                <w:rFonts w:eastAsia="Times New Roman" w:cs="Times New Roman"/>
                <w:b/>
                <w:bCs/>
                <w:color w:val="000000"/>
                <w:sz w:val="24"/>
                <w:szCs w:val="24"/>
              </w:rPr>
            </w:pPr>
            <w:r>
              <w:rPr>
                <w:rFonts w:eastAsia="Times New Roman" w:cs="Times New Roman"/>
                <w:b/>
                <w:bCs/>
                <w:color w:val="000000"/>
                <w:sz w:val="24"/>
                <w:szCs w:val="24"/>
              </w:rPr>
              <w:t>1</w:t>
            </w:r>
          </w:p>
        </w:tc>
        <w:tc>
          <w:tcPr>
            <w:tcW w:w="13885" w:type="dxa"/>
            <w:gridSpan w:val="6"/>
            <w:tcBorders>
              <w:top w:val="single" w:sz="4" w:space="0" w:color="000000"/>
              <w:left w:val="single" w:sz="4" w:space="0" w:color="000000"/>
              <w:bottom w:val="single" w:sz="4" w:space="0" w:color="000000"/>
              <w:right w:val="single" w:sz="4" w:space="0" w:color="000000"/>
            </w:tcBorders>
            <w:shd w:val="clear" w:color="auto" w:fill="auto"/>
          </w:tcPr>
          <w:p w:rsidR="00287F6A" w:rsidRDefault="004E2D30">
            <w:pPr>
              <w:spacing w:before="0" w:after="0"/>
              <w:ind w:firstLine="0"/>
              <w:rPr>
                <w:rFonts w:eastAsia="Times New Roman" w:cs="Times New Roman"/>
                <w:b/>
                <w:bCs/>
                <w:color w:val="000000"/>
                <w:sz w:val="24"/>
                <w:szCs w:val="24"/>
              </w:rPr>
            </w:pPr>
            <w:r>
              <w:rPr>
                <w:rFonts w:eastAsia="Times New Roman" w:cs="Times New Roman"/>
                <w:b/>
                <w:bCs/>
                <w:color w:val="000000"/>
                <w:sz w:val="24"/>
                <w:szCs w:val="24"/>
              </w:rPr>
              <w:t>Chương trình xây dựng nông thôn mới</w:t>
            </w:r>
          </w:p>
        </w:tc>
      </w:tr>
      <w:tr w:rsidR="00287F6A">
        <w:tc>
          <w:tcPr>
            <w:tcW w:w="660" w:type="dxa"/>
            <w:tcBorders>
              <w:top w:val="single" w:sz="4" w:space="0" w:color="000000"/>
              <w:left w:val="single" w:sz="4" w:space="0" w:color="000000"/>
              <w:bottom w:val="single" w:sz="4" w:space="0" w:color="000000"/>
              <w:right w:val="single" w:sz="4" w:space="0" w:color="000000"/>
            </w:tcBorders>
          </w:tcPr>
          <w:p w:rsidR="00287F6A" w:rsidRDefault="004E2D30">
            <w:pPr>
              <w:spacing w:before="0" w:after="0"/>
              <w:ind w:firstLine="0"/>
              <w:jc w:val="center"/>
              <w:rPr>
                <w:rFonts w:eastAsia="Times New Roman" w:cs="Times New Roman"/>
                <w:color w:val="000000"/>
                <w:sz w:val="24"/>
                <w:szCs w:val="24"/>
              </w:rPr>
            </w:pPr>
            <w:r>
              <w:rPr>
                <w:rFonts w:eastAsia="Times New Roman" w:cs="Times New Roman"/>
                <w:color w:val="000000"/>
                <w:sz w:val="24"/>
                <w:szCs w:val="24"/>
              </w:rPr>
              <w:t>1.1</w:t>
            </w:r>
          </w:p>
        </w:tc>
        <w:tc>
          <w:tcPr>
            <w:tcW w:w="4465" w:type="dxa"/>
            <w:tcBorders>
              <w:top w:val="single" w:sz="4" w:space="0" w:color="000000"/>
              <w:left w:val="single" w:sz="4" w:space="0" w:color="000000"/>
              <w:bottom w:val="single" w:sz="4" w:space="0" w:color="000000"/>
              <w:right w:val="single" w:sz="4" w:space="0" w:color="000000"/>
            </w:tcBorders>
          </w:tcPr>
          <w:p w:rsidR="00287F6A" w:rsidRDefault="004E2D30">
            <w:pPr>
              <w:spacing w:before="0" w:after="0"/>
              <w:ind w:firstLine="0"/>
              <w:rPr>
                <w:rFonts w:eastAsia="Times New Roman" w:cs="Times New Roman"/>
                <w:color w:val="000000"/>
                <w:sz w:val="24"/>
                <w:szCs w:val="24"/>
              </w:rPr>
            </w:pPr>
            <w:r>
              <w:rPr>
                <w:rFonts w:eastAsia="Times New Roman" w:cs="Times New Roman"/>
                <w:color w:val="000000"/>
                <w:sz w:val="24"/>
                <w:szCs w:val="24"/>
              </w:rPr>
              <w:t>Nhiệm vụ đầu tư mới</w:t>
            </w:r>
            <w:r>
              <w:rPr>
                <w:rFonts w:eastAsia="Times New Roman" w:cs="Times New Roman"/>
                <w:color w:val="000000"/>
                <w:sz w:val="24"/>
                <w:szCs w:val="24"/>
              </w:rPr>
              <w:t xml:space="preserve"> đài truyền thanh xã, 678 đài</w:t>
            </w:r>
          </w:p>
        </w:tc>
        <w:tc>
          <w:tcPr>
            <w:tcW w:w="1230" w:type="dxa"/>
            <w:tcBorders>
              <w:top w:val="single" w:sz="4" w:space="0" w:color="000000"/>
              <w:left w:val="single" w:sz="4" w:space="0" w:color="000000"/>
              <w:bottom w:val="single" w:sz="4" w:space="0" w:color="000000"/>
              <w:right w:val="single" w:sz="4" w:space="0" w:color="000000"/>
            </w:tcBorders>
          </w:tcPr>
          <w:p w:rsidR="00287F6A" w:rsidRDefault="004E2D30">
            <w:pPr>
              <w:spacing w:before="0" w:after="0"/>
              <w:ind w:firstLine="0"/>
              <w:jc w:val="center"/>
              <w:rPr>
                <w:rFonts w:eastAsia="Times New Roman" w:cs="Times New Roman"/>
                <w:color w:val="000000"/>
                <w:sz w:val="24"/>
                <w:szCs w:val="24"/>
              </w:rPr>
            </w:pPr>
            <w:r>
              <w:rPr>
                <w:rFonts w:eastAsia="Times New Roman" w:cs="Times New Roman"/>
                <w:color w:val="000000"/>
                <w:sz w:val="24"/>
                <w:szCs w:val="24"/>
              </w:rPr>
              <w:t>Mỗi đài 10 cụm thu phát CNTT-VT</w:t>
            </w:r>
          </w:p>
        </w:tc>
        <w:tc>
          <w:tcPr>
            <w:tcW w:w="1490" w:type="dxa"/>
            <w:tcBorders>
              <w:top w:val="single" w:sz="4" w:space="0" w:color="000000"/>
              <w:left w:val="single" w:sz="4" w:space="0" w:color="000000"/>
              <w:bottom w:val="single" w:sz="4" w:space="0" w:color="000000"/>
              <w:right w:val="single" w:sz="4" w:space="0" w:color="000000"/>
            </w:tcBorders>
          </w:tcPr>
          <w:p w:rsidR="00287F6A" w:rsidRDefault="004E2D30">
            <w:pPr>
              <w:spacing w:before="0" w:after="0"/>
              <w:ind w:firstLine="0"/>
              <w:jc w:val="center"/>
              <w:rPr>
                <w:rFonts w:eastAsia="Times New Roman" w:cs="Times New Roman"/>
                <w:color w:val="000000"/>
                <w:sz w:val="24"/>
                <w:szCs w:val="24"/>
              </w:rPr>
            </w:pPr>
            <w:r>
              <w:rPr>
                <w:rFonts w:eastAsia="Times New Roman" w:cs="Times New Roman"/>
                <w:color w:val="000000"/>
                <w:sz w:val="24"/>
                <w:szCs w:val="24"/>
              </w:rPr>
              <w:t>30</w:t>
            </w:r>
          </w:p>
        </w:tc>
        <w:tc>
          <w:tcPr>
            <w:tcW w:w="1840" w:type="dxa"/>
            <w:tcBorders>
              <w:top w:val="single" w:sz="4" w:space="0" w:color="000000"/>
              <w:left w:val="single" w:sz="4" w:space="0" w:color="000000"/>
              <w:bottom w:val="single" w:sz="4" w:space="0" w:color="000000"/>
              <w:right w:val="single" w:sz="4" w:space="0" w:color="000000"/>
            </w:tcBorders>
          </w:tcPr>
          <w:p w:rsidR="00287F6A" w:rsidRDefault="004E2D30">
            <w:pPr>
              <w:spacing w:before="0" w:after="0"/>
              <w:ind w:firstLine="0"/>
              <w:jc w:val="center"/>
              <w:rPr>
                <w:rFonts w:eastAsia="Times New Roman" w:cs="Times New Roman"/>
                <w:color w:val="000000"/>
                <w:sz w:val="24"/>
                <w:szCs w:val="24"/>
              </w:rPr>
            </w:pPr>
            <w:r>
              <w:rPr>
                <w:rFonts w:eastAsia="Times New Roman" w:cs="Times New Roman"/>
                <w:color w:val="000000"/>
                <w:sz w:val="24"/>
                <w:szCs w:val="24"/>
              </w:rPr>
              <w:t>203.000</w:t>
            </w:r>
          </w:p>
        </w:tc>
        <w:tc>
          <w:tcPr>
            <w:tcW w:w="1840" w:type="dxa"/>
            <w:tcBorders>
              <w:top w:val="single" w:sz="4" w:space="0" w:color="000000"/>
              <w:left w:val="single" w:sz="4" w:space="0" w:color="000000"/>
              <w:bottom w:val="single" w:sz="4" w:space="0" w:color="000000"/>
              <w:right w:val="single" w:sz="4" w:space="0" w:color="000000"/>
            </w:tcBorders>
          </w:tcPr>
          <w:p w:rsidR="00287F6A" w:rsidRDefault="004E2D30">
            <w:pPr>
              <w:spacing w:before="0" w:after="0"/>
              <w:ind w:firstLine="0"/>
              <w:jc w:val="center"/>
              <w:rPr>
                <w:rFonts w:eastAsia="Times New Roman" w:cs="Times New Roman"/>
                <w:color w:val="000000"/>
                <w:sz w:val="24"/>
                <w:szCs w:val="24"/>
              </w:rPr>
            </w:pPr>
            <w:r>
              <w:rPr>
                <w:rFonts w:eastAsia="Times New Roman" w:cs="Times New Roman"/>
                <w:color w:val="000000"/>
                <w:sz w:val="24"/>
                <w:szCs w:val="24"/>
              </w:rPr>
              <w:t>2022-2025</w:t>
            </w:r>
          </w:p>
        </w:tc>
        <w:tc>
          <w:tcPr>
            <w:tcW w:w="3020" w:type="dxa"/>
            <w:tcBorders>
              <w:top w:val="single" w:sz="4" w:space="0" w:color="000000"/>
              <w:left w:val="single" w:sz="4" w:space="0" w:color="000000"/>
              <w:bottom w:val="single" w:sz="4" w:space="0" w:color="000000"/>
              <w:right w:val="single" w:sz="4" w:space="0" w:color="000000"/>
            </w:tcBorders>
          </w:tcPr>
          <w:p w:rsidR="00287F6A" w:rsidRDefault="004E2D30">
            <w:pPr>
              <w:spacing w:before="0" w:after="0"/>
              <w:ind w:firstLine="0"/>
              <w:jc w:val="left"/>
              <w:rPr>
                <w:rFonts w:eastAsia="Times New Roman" w:cs="Times New Roman"/>
                <w:color w:val="000000"/>
                <w:sz w:val="24"/>
                <w:szCs w:val="24"/>
              </w:rPr>
            </w:pPr>
            <w:r>
              <w:rPr>
                <w:rFonts w:eastAsia="Times New Roman" w:cs="Times New Roman"/>
                <w:sz w:val="24"/>
                <w:szCs w:val="24"/>
              </w:rPr>
              <w:t>Bộ Thông tin và Truyền thông</w:t>
            </w:r>
          </w:p>
        </w:tc>
      </w:tr>
      <w:tr w:rsidR="00287F6A">
        <w:tc>
          <w:tcPr>
            <w:tcW w:w="660" w:type="dxa"/>
            <w:tcBorders>
              <w:top w:val="single" w:sz="4" w:space="0" w:color="000000"/>
              <w:left w:val="single" w:sz="4" w:space="0" w:color="000000"/>
              <w:bottom w:val="single" w:sz="4" w:space="0" w:color="000000"/>
              <w:right w:val="single" w:sz="4" w:space="0" w:color="000000"/>
            </w:tcBorders>
          </w:tcPr>
          <w:p w:rsidR="00287F6A" w:rsidRDefault="004E2D30">
            <w:pPr>
              <w:spacing w:before="0" w:after="0"/>
              <w:ind w:firstLine="0"/>
              <w:jc w:val="center"/>
              <w:rPr>
                <w:rFonts w:eastAsia="Times New Roman" w:cs="Times New Roman"/>
                <w:color w:val="000000"/>
                <w:sz w:val="24"/>
                <w:szCs w:val="24"/>
              </w:rPr>
            </w:pPr>
            <w:r>
              <w:rPr>
                <w:rFonts w:eastAsia="Times New Roman" w:cs="Times New Roman"/>
                <w:color w:val="000000"/>
                <w:sz w:val="24"/>
                <w:szCs w:val="24"/>
              </w:rPr>
              <w:t>1.2</w:t>
            </w:r>
          </w:p>
        </w:tc>
        <w:tc>
          <w:tcPr>
            <w:tcW w:w="4465" w:type="dxa"/>
            <w:tcBorders>
              <w:top w:val="single" w:sz="4" w:space="0" w:color="000000"/>
              <w:left w:val="single" w:sz="4" w:space="0" w:color="000000"/>
              <w:bottom w:val="single" w:sz="4" w:space="0" w:color="000000"/>
              <w:right w:val="single" w:sz="4" w:space="0" w:color="000000"/>
            </w:tcBorders>
          </w:tcPr>
          <w:p w:rsidR="00287F6A" w:rsidRDefault="004E2D30">
            <w:pPr>
              <w:spacing w:before="0" w:after="0" w:line="392" w:lineRule="auto"/>
              <w:ind w:firstLine="0"/>
              <w:rPr>
                <w:rFonts w:eastAsia="Times New Roman" w:cs="Times New Roman"/>
                <w:color w:val="000000"/>
                <w:sz w:val="24"/>
                <w:szCs w:val="24"/>
              </w:rPr>
            </w:pPr>
            <w:r>
              <w:rPr>
                <w:rFonts w:eastAsia="Times New Roman" w:cs="Times New Roman"/>
                <w:color w:val="000000"/>
                <w:sz w:val="24"/>
                <w:szCs w:val="24"/>
              </w:rPr>
              <w:t xml:space="preserve">Nhiệm vụ đầu tư chuyển đổi từ đài xã có dây/FM sang truyền thanh CNTT-VT </w:t>
            </w:r>
          </w:p>
        </w:tc>
        <w:tc>
          <w:tcPr>
            <w:tcW w:w="1230" w:type="dxa"/>
            <w:tcBorders>
              <w:top w:val="single" w:sz="4" w:space="0" w:color="000000"/>
              <w:left w:val="single" w:sz="4" w:space="0" w:color="000000"/>
              <w:bottom w:val="single" w:sz="4" w:space="0" w:color="000000"/>
              <w:right w:val="single" w:sz="4" w:space="0" w:color="000000"/>
            </w:tcBorders>
          </w:tcPr>
          <w:p w:rsidR="00287F6A" w:rsidRDefault="004E2D30">
            <w:pPr>
              <w:spacing w:before="0" w:after="0" w:line="392" w:lineRule="auto"/>
              <w:ind w:firstLine="0"/>
              <w:jc w:val="left"/>
              <w:rPr>
                <w:rFonts w:eastAsia="Times New Roman" w:cs="Times New Roman"/>
                <w:color w:val="000000"/>
                <w:sz w:val="24"/>
                <w:szCs w:val="24"/>
              </w:rPr>
            </w:pPr>
            <w:r>
              <w:rPr>
                <w:rFonts w:eastAsia="Times New Roman" w:cs="Times New Roman"/>
                <w:color w:val="000000"/>
                <w:sz w:val="24"/>
                <w:szCs w:val="24"/>
              </w:rPr>
              <w:t>Mỗi đài 10 cụm thu phát, 5.455 đài</w:t>
            </w:r>
          </w:p>
        </w:tc>
        <w:tc>
          <w:tcPr>
            <w:tcW w:w="1490" w:type="dxa"/>
            <w:tcBorders>
              <w:top w:val="single" w:sz="4" w:space="0" w:color="000000"/>
              <w:left w:val="single" w:sz="4" w:space="0" w:color="000000"/>
              <w:bottom w:val="single" w:sz="4" w:space="0" w:color="000000"/>
              <w:right w:val="single" w:sz="4" w:space="0" w:color="000000"/>
            </w:tcBorders>
          </w:tcPr>
          <w:p w:rsidR="00287F6A" w:rsidRDefault="004E2D30">
            <w:pPr>
              <w:spacing w:before="0" w:after="0"/>
              <w:ind w:firstLine="0"/>
              <w:jc w:val="center"/>
              <w:rPr>
                <w:rFonts w:eastAsia="Times New Roman" w:cs="Times New Roman"/>
                <w:color w:val="000000"/>
                <w:sz w:val="24"/>
                <w:szCs w:val="24"/>
              </w:rPr>
            </w:pPr>
            <w:r>
              <w:rPr>
                <w:rFonts w:eastAsia="Times New Roman" w:cs="Times New Roman"/>
                <w:color w:val="000000"/>
                <w:sz w:val="24"/>
                <w:szCs w:val="24"/>
              </w:rPr>
              <w:t>20</w:t>
            </w:r>
          </w:p>
        </w:tc>
        <w:tc>
          <w:tcPr>
            <w:tcW w:w="1840" w:type="dxa"/>
            <w:tcBorders>
              <w:top w:val="single" w:sz="4" w:space="0" w:color="000000"/>
              <w:left w:val="single" w:sz="4" w:space="0" w:color="000000"/>
              <w:bottom w:val="single" w:sz="4" w:space="0" w:color="000000"/>
              <w:right w:val="single" w:sz="4" w:space="0" w:color="000000"/>
            </w:tcBorders>
          </w:tcPr>
          <w:p w:rsidR="00287F6A" w:rsidRDefault="004E2D30">
            <w:pPr>
              <w:spacing w:before="0" w:after="0"/>
              <w:ind w:firstLine="0"/>
              <w:jc w:val="center"/>
              <w:rPr>
                <w:rFonts w:eastAsia="Times New Roman" w:cs="Times New Roman"/>
                <w:color w:val="000000"/>
                <w:sz w:val="24"/>
                <w:szCs w:val="24"/>
              </w:rPr>
            </w:pPr>
            <w:r>
              <w:rPr>
                <w:rFonts w:eastAsia="Times New Roman" w:cs="Times New Roman"/>
                <w:color w:val="000000"/>
                <w:sz w:val="24"/>
                <w:szCs w:val="24"/>
              </w:rPr>
              <w:t>1.091.000</w:t>
            </w:r>
          </w:p>
        </w:tc>
        <w:tc>
          <w:tcPr>
            <w:tcW w:w="1840" w:type="dxa"/>
            <w:tcBorders>
              <w:top w:val="single" w:sz="4" w:space="0" w:color="000000"/>
              <w:left w:val="single" w:sz="4" w:space="0" w:color="000000"/>
              <w:bottom w:val="single" w:sz="4" w:space="0" w:color="000000"/>
              <w:right w:val="single" w:sz="4" w:space="0" w:color="000000"/>
            </w:tcBorders>
          </w:tcPr>
          <w:p w:rsidR="00287F6A" w:rsidRDefault="004E2D30">
            <w:pPr>
              <w:spacing w:before="0" w:after="0"/>
              <w:ind w:firstLine="0"/>
              <w:jc w:val="center"/>
              <w:rPr>
                <w:rFonts w:eastAsia="Times New Roman" w:cs="Times New Roman"/>
                <w:color w:val="000000"/>
                <w:sz w:val="24"/>
                <w:szCs w:val="24"/>
              </w:rPr>
            </w:pPr>
            <w:r>
              <w:rPr>
                <w:rFonts w:eastAsia="Times New Roman" w:cs="Times New Roman"/>
                <w:color w:val="000000"/>
                <w:sz w:val="24"/>
                <w:szCs w:val="24"/>
              </w:rPr>
              <w:t>2022-2025</w:t>
            </w:r>
          </w:p>
        </w:tc>
        <w:tc>
          <w:tcPr>
            <w:tcW w:w="3020" w:type="dxa"/>
            <w:tcBorders>
              <w:top w:val="single" w:sz="4" w:space="0" w:color="000000"/>
              <w:left w:val="single" w:sz="4" w:space="0" w:color="000000"/>
              <w:bottom w:val="single" w:sz="4" w:space="0" w:color="000000"/>
              <w:right w:val="single" w:sz="4" w:space="0" w:color="000000"/>
            </w:tcBorders>
          </w:tcPr>
          <w:p w:rsidR="00287F6A" w:rsidRDefault="004E2D30">
            <w:pPr>
              <w:spacing w:before="0" w:after="0"/>
              <w:ind w:firstLine="0"/>
              <w:jc w:val="left"/>
              <w:rPr>
                <w:rFonts w:eastAsia="Times New Roman" w:cs="Times New Roman"/>
                <w:color w:val="000000"/>
                <w:sz w:val="24"/>
                <w:szCs w:val="24"/>
              </w:rPr>
            </w:pPr>
            <w:r>
              <w:rPr>
                <w:rFonts w:eastAsia="Times New Roman" w:cs="Times New Roman"/>
                <w:sz w:val="24"/>
                <w:szCs w:val="24"/>
              </w:rPr>
              <w:t xml:space="preserve">Bộ </w:t>
            </w:r>
            <w:r>
              <w:rPr>
                <w:rFonts w:eastAsia="Times New Roman" w:cs="Times New Roman"/>
                <w:sz w:val="24"/>
                <w:szCs w:val="24"/>
              </w:rPr>
              <w:t>Thông tin và Truyền thông</w:t>
            </w:r>
          </w:p>
        </w:tc>
      </w:tr>
      <w:tr w:rsidR="00287F6A">
        <w:tc>
          <w:tcPr>
            <w:tcW w:w="660" w:type="dxa"/>
            <w:tcBorders>
              <w:top w:val="single" w:sz="4" w:space="0" w:color="000000"/>
              <w:left w:val="single" w:sz="4" w:space="0" w:color="000000"/>
              <w:bottom w:val="single" w:sz="4" w:space="0" w:color="000000"/>
              <w:right w:val="single" w:sz="4" w:space="0" w:color="000000"/>
            </w:tcBorders>
          </w:tcPr>
          <w:p w:rsidR="00287F6A" w:rsidRDefault="004E2D30">
            <w:pPr>
              <w:spacing w:before="0" w:after="0"/>
              <w:ind w:firstLine="0"/>
              <w:jc w:val="center"/>
              <w:rPr>
                <w:rFonts w:eastAsia="Times New Roman" w:cs="Times New Roman"/>
                <w:color w:val="000000"/>
                <w:sz w:val="24"/>
                <w:szCs w:val="24"/>
              </w:rPr>
            </w:pPr>
            <w:r>
              <w:rPr>
                <w:rFonts w:eastAsia="Times New Roman" w:cs="Times New Roman"/>
                <w:color w:val="000000"/>
                <w:sz w:val="24"/>
                <w:szCs w:val="24"/>
              </w:rPr>
              <w:t>1.3</w:t>
            </w:r>
          </w:p>
        </w:tc>
        <w:tc>
          <w:tcPr>
            <w:tcW w:w="4465" w:type="dxa"/>
            <w:tcBorders>
              <w:top w:val="single" w:sz="4" w:space="0" w:color="000000"/>
              <w:left w:val="single" w:sz="4" w:space="0" w:color="000000"/>
              <w:bottom w:val="single" w:sz="4" w:space="0" w:color="000000"/>
              <w:right w:val="single" w:sz="4" w:space="0" w:color="000000"/>
            </w:tcBorders>
          </w:tcPr>
          <w:p w:rsidR="00287F6A" w:rsidRDefault="004E2D30">
            <w:pPr>
              <w:spacing w:before="0" w:after="0" w:line="392" w:lineRule="auto"/>
              <w:ind w:firstLine="0"/>
              <w:rPr>
                <w:rFonts w:eastAsia="Times New Roman" w:cs="Times New Roman"/>
                <w:color w:val="000000"/>
                <w:sz w:val="24"/>
                <w:szCs w:val="24"/>
              </w:rPr>
            </w:pPr>
            <w:r>
              <w:rPr>
                <w:rFonts w:eastAsia="Times New Roman" w:cs="Times New Roman"/>
                <w:color w:val="000000"/>
                <w:sz w:val="24"/>
                <w:szCs w:val="24"/>
              </w:rPr>
              <w:t>Nhiệm vụ đầu tư nâng cấp thiết bị kỹ thuật sản xuất nội dung chương trình của cơ sở truyền thanh cấp huyện</w:t>
            </w:r>
          </w:p>
        </w:tc>
        <w:tc>
          <w:tcPr>
            <w:tcW w:w="1230" w:type="dxa"/>
            <w:tcBorders>
              <w:top w:val="single" w:sz="4" w:space="0" w:color="000000"/>
              <w:left w:val="single" w:sz="4" w:space="0" w:color="000000"/>
              <w:bottom w:val="single" w:sz="4" w:space="0" w:color="000000"/>
              <w:right w:val="single" w:sz="4" w:space="0" w:color="000000"/>
            </w:tcBorders>
          </w:tcPr>
          <w:p w:rsidR="00287F6A" w:rsidRDefault="004E2D30">
            <w:pPr>
              <w:spacing w:before="0" w:after="0" w:line="392" w:lineRule="auto"/>
              <w:ind w:firstLine="0"/>
              <w:jc w:val="left"/>
              <w:rPr>
                <w:rFonts w:eastAsia="Times New Roman" w:cs="Times New Roman"/>
                <w:color w:val="000000"/>
                <w:sz w:val="24"/>
                <w:szCs w:val="24"/>
              </w:rPr>
            </w:pPr>
            <w:r>
              <w:rPr>
                <w:rFonts w:eastAsia="Times New Roman" w:cs="Times New Roman"/>
                <w:color w:val="000000"/>
                <w:sz w:val="24"/>
                <w:szCs w:val="24"/>
              </w:rPr>
              <w:t xml:space="preserve">181 cơ sở truyền thanh cấp huyện </w:t>
            </w:r>
          </w:p>
        </w:tc>
        <w:tc>
          <w:tcPr>
            <w:tcW w:w="1490" w:type="dxa"/>
            <w:tcBorders>
              <w:top w:val="single" w:sz="4" w:space="0" w:color="000000"/>
              <w:left w:val="single" w:sz="4" w:space="0" w:color="000000"/>
              <w:bottom w:val="single" w:sz="4" w:space="0" w:color="000000"/>
              <w:right w:val="single" w:sz="4" w:space="0" w:color="000000"/>
            </w:tcBorders>
          </w:tcPr>
          <w:p w:rsidR="00287F6A" w:rsidRDefault="004E2D30">
            <w:pPr>
              <w:spacing w:before="0" w:after="0"/>
              <w:ind w:firstLine="0"/>
              <w:jc w:val="center"/>
              <w:rPr>
                <w:rFonts w:eastAsia="Times New Roman" w:cs="Times New Roman"/>
                <w:color w:val="000000"/>
                <w:sz w:val="24"/>
                <w:szCs w:val="24"/>
              </w:rPr>
            </w:pPr>
            <w:r>
              <w:rPr>
                <w:rFonts w:eastAsia="Times New Roman" w:cs="Times New Roman"/>
                <w:color w:val="000000"/>
                <w:sz w:val="24"/>
                <w:szCs w:val="24"/>
              </w:rPr>
              <w:t>750</w:t>
            </w:r>
          </w:p>
        </w:tc>
        <w:tc>
          <w:tcPr>
            <w:tcW w:w="1840" w:type="dxa"/>
            <w:tcBorders>
              <w:top w:val="single" w:sz="4" w:space="0" w:color="000000"/>
              <w:left w:val="single" w:sz="4" w:space="0" w:color="000000"/>
              <w:bottom w:val="single" w:sz="4" w:space="0" w:color="000000"/>
              <w:right w:val="single" w:sz="4" w:space="0" w:color="000000"/>
            </w:tcBorders>
          </w:tcPr>
          <w:p w:rsidR="00287F6A" w:rsidRDefault="004E2D30">
            <w:pPr>
              <w:spacing w:before="0" w:after="0" w:line="392" w:lineRule="auto"/>
              <w:ind w:firstLine="0"/>
              <w:jc w:val="center"/>
              <w:rPr>
                <w:rFonts w:eastAsia="Times New Roman" w:cs="Times New Roman"/>
                <w:color w:val="000000"/>
                <w:sz w:val="24"/>
                <w:szCs w:val="24"/>
              </w:rPr>
            </w:pPr>
            <w:r>
              <w:rPr>
                <w:rFonts w:eastAsia="Times New Roman" w:cs="Times New Roman"/>
                <w:color w:val="000000"/>
                <w:sz w:val="24"/>
                <w:szCs w:val="24"/>
              </w:rPr>
              <w:t>135.750</w:t>
            </w:r>
          </w:p>
        </w:tc>
        <w:tc>
          <w:tcPr>
            <w:tcW w:w="1840" w:type="dxa"/>
            <w:tcBorders>
              <w:top w:val="single" w:sz="4" w:space="0" w:color="000000"/>
              <w:left w:val="single" w:sz="4" w:space="0" w:color="000000"/>
              <w:bottom w:val="single" w:sz="4" w:space="0" w:color="000000"/>
              <w:right w:val="single" w:sz="4" w:space="0" w:color="000000"/>
            </w:tcBorders>
          </w:tcPr>
          <w:p w:rsidR="00287F6A" w:rsidRDefault="004E2D30">
            <w:pPr>
              <w:spacing w:before="0" w:after="0"/>
              <w:ind w:firstLine="0"/>
              <w:jc w:val="center"/>
              <w:rPr>
                <w:rFonts w:eastAsia="Times New Roman" w:cs="Times New Roman"/>
                <w:color w:val="000000"/>
                <w:sz w:val="24"/>
                <w:szCs w:val="24"/>
              </w:rPr>
            </w:pPr>
            <w:r>
              <w:rPr>
                <w:rFonts w:eastAsia="Times New Roman" w:cs="Times New Roman"/>
                <w:color w:val="000000"/>
                <w:sz w:val="24"/>
                <w:szCs w:val="24"/>
              </w:rPr>
              <w:t>2022-2025</w:t>
            </w:r>
          </w:p>
        </w:tc>
        <w:tc>
          <w:tcPr>
            <w:tcW w:w="3020" w:type="dxa"/>
            <w:tcBorders>
              <w:top w:val="single" w:sz="4" w:space="0" w:color="000000"/>
              <w:left w:val="single" w:sz="4" w:space="0" w:color="000000"/>
              <w:bottom w:val="single" w:sz="4" w:space="0" w:color="000000"/>
              <w:right w:val="single" w:sz="4" w:space="0" w:color="000000"/>
            </w:tcBorders>
          </w:tcPr>
          <w:p w:rsidR="00287F6A" w:rsidRDefault="004E2D30">
            <w:pPr>
              <w:spacing w:before="0" w:after="0"/>
              <w:ind w:firstLine="0"/>
              <w:jc w:val="left"/>
              <w:rPr>
                <w:rFonts w:eastAsia="Times New Roman" w:cs="Times New Roman"/>
                <w:color w:val="000000"/>
                <w:sz w:val="24"/>
                <w:szCs w:val="24"/>
              </w:rPr>
            </w:pPr>
            <w:r>
              <w:rPr>
                <w:rFonts w:eastAsia="Times New Roman" w:cs="Times New Roman"/>
                <w:sz w:val="24"/>
                <w:szCs w:val="24"/>
              </w:rPr>
              <w:t>Bộ Thông tin và Truyền thông</w:t>
            </w:r>
          </w:p>
        </w:tc>
      </w:tr>
      <w:tr w:rsidR="00287F6A">
        <w:tc>
          <w:tcPr>
            <w:tcW w:w="660" w:type="dxa"/>
            <w:tcBorders>
              <w:top w:val="single" w:sz="4" w:space="0" w:color="000000"/>
              <w:left w:val="single" w:sz="4" w:space="0" w:color="000000"/>
              <w:bottom w:val="single" w:sz="4" w:space="0" w:color="000000"/>
              <w:right w:val="single" w:sz="4" w:space="0" w:color="000000"/>
            </w:tcBorders>
          </w:tcPr>
          <w:p w:rsidR="00287F6A" w:rsidRDefault="004E2D30">
            <w:pPr>
              <w:spacing w:before="0" w:after="0"/>
              <w:ind w:firstLine="0"/>
              <w:jc w:val="center"/>
              <w:rPr>
                <w:rFonts w:eastAsia="Times New Roman" w:cs="Times New Roman"/>
                <w:color w:val="000000"/>
                <w:sz w:val="24"/>
                <w:szCs w:val="24"/>
              </w:rPr>
            </w:pPr>
            <w:r>
              <w:rPr>
                <w:rFonts w:eastAsia="Times New Roman" w:cs="Times New Roman"/>
                <w:color w:val="000000"/>
                <w:sz w:val="24"/>
                <w:szCs w:val="24"/>
              </w:rPr>
              <w:t>1.4</w:t>
            </w:r>
          </w:p>
        </w:tc>
        <w:tc>
          <w:tcPr>
            <w:tcW w:w="4465" w:type="dxa"/>
            <w:tcBorders>
              <w:top w:val="single" w:sz="4" w:space="0" w:color="000000"/>
              <w:left w:val="single" w:sz="4" w:space="0" w:color="000000"/>
              <w:bottom w:val="single" w:sz="4" w:space="0" w:color="000000"/>
              <w:right w:val="single" w:sz="4" w:space="0" w:color="000000"/>
            </w:tcBorders>
          </w:tcPr>
          <w:p w:rsidR="00287F6A" w:rsidRDefault="004E2D30">
            <w:pPr>
              <w:spacing w:before="0" w:after="0" w:line="392" w:lineRule="auto"/>
              <w:ind w:firstLine="0"/>
              <w:rPr>
                <w:rFonts w:eastAsia="Times New Roman" w:cs="Times New Roman"/>
                <w:color w:val="000000"/>
                <w:sz w:val="24"/>
                <w:szCs w:val="24"/>
              </w:rPr>
            </w:pPr>
            <w:r>
              <w:rPr>
                <w:rFonts w:eastAsia="Times New Roman" w:cs="Times New Roman"/>
                <w:color w:val="000000"/>
                <w:sz w:val="24"/>
                <w:szCs w:val="24"/>
              </w:rPr>
              <w:t xml:space="preserve">Nhiệm vụ tuyên truyền về </w:t>
            </w:r>
            <w:r>
              <w:rPr>
                <w:rFonts w:eastAsia="Times New Roman" w:cs="Times New Roman"/>
                <w:color w:val="000000"/>
                <w:sz w:val="24"/>
                <w:szCs w:val="24"/>
              </w:rPr>
              <w:t xml:space="preserve">Chương trình xây dựng NTM (sản xuất chương trình phát </w:t>
            </w:r>
            <w:r>
              <w:rPr>
                <w:rFonts w:eastAsia="Times New Roman" w:cs="Times New Roman"/>
                <w:color w:val="000000"/>
                <w:sz w:val="24"/>
                <w:szCs w:val="24"/>
              </w:rPr>
              <w:lastRenderedPageBreak/>
              <w:t>thanh)</w:t>
            </w:r>
          </w:p>
        </w:tc>
        <w:tc>
          <w:tcPr>
            <w:tcW w:w="1230" w:type="dxa"/>
            <w:tcBorders>
              <w:top w:val="single" w:sz="4" w:space="0" w:color="000000"/>
              <w:left w:val="single" w:sz="4" w:space="0" w:color="000000"/>
              <w:bottom w:val="single" w:sz="4" w:space="0" w:color="000000"/>
              <w:right w:val="single" w:sz="4" w:space="0" w:color="000000"/>
            </w:tcBorders>
          </w:tcPr>
          <w:p w:rsidR="00287F6A" w:rsidRDefault="004E2D30">
            <w:pPr>
              <w:spacing w:before="0" w:after="0"/>
              <w:ind w:firstLine="0"/>
              <w:jc w:val="center"/>
              <w:rPr>
                <w:rFonts w:eastAsia="Times New Roman" w:cs="Times New Roman"/>
                <w:color w:val="000000"/>
                <w:sz w:val="24"/>
                <w:szCs w:val="24"/>
              </w:rPr>
            </w:pPr>
            <w:r>
              <w:rPr>
                <w:rFonts w:eastAsia="Times New Roman" w:cs="Times New Roman"/>
                <w:color w:val="000000"/>
                <w:sz w:val="24"/>
                <w:szCs w:val="24"/>
              </w:rPr>
              <w:lastRenderedPageBreak/>
              <w:t>4 năm</w:t>
            </w:r>
          </w:p>
        </w:tc>
        <w:tc>
          <w:tcPr>
            <w:tcW w:w="1490" w:type="dxa"/>
            <w:tcBorders>
              <w:top w:val="single" w:sz="4" w:space="0" w:color="000000"/>
              <w:left w:val="single" w:sz="4" w:space="0" w:color="000000"/>
              <w:bottom w:val="single" w:sz="4" w:space="0" w:color="000000"/>
              <w:right w:val="single" w:sz="4" w:space="0" w:color="000000"/>
            </w:tcBorders>
          </w:tcPr>
          <w:p w:rsidR="00287F6A" w:rsidRDefault="004E2D30">
            <w:pPr>
              <w:spacing w:before="0" w:after="0"/>
              <w:ind w:firstLine="0"/>
              <w:jc w:val="center"/>
              <w:rPr>
                <w:rFonts w:eastAsia="Times New Roman" w:cs="Times New Roman"/>
                <w:color w:val="000000"/>
                <w:sz w:val="24"/>
                <w:szCs w:val="24"/>
              </w:rPr>
            </w:pPr>
            <w:r>
              <w:rPr>
                <w:rFonts w:eastAsia="Times New Roman" w:cs="Times New Roman"/>
                <w:color w:val="000000"/>
                <w:sz w:val="24"/>
                <w:szCs w:val="24"/>
              </w:rPr>
              <w:t>1000</w:t>
            </w:r>
          </w:p>
        </w:tc>
        <w:tc>
          <w:tcPr>
            <w:tcW w:w="1840" w:type="dxa"/>
            <w:tcBorders>
              <w:top w:val="single" w:sz="4" w:space="0" w:color="000000"/>
              <w:left w:val="single" w:sz="4" w:space="0" w:color="000000"/>
              <w:bottom w:val="single" w:sz="4" w:space="0" w:color="000000"/>
              <w:right w:val="single" w:sz="4" w:space="0" w:color="000000"/>
            </w:tcBorders>
          </w:tcPr>
          <w:p w:rsidR="00287F6A" w:rsidRDefault="004E2D30">
            <w:pPr>
              <w:spacing w:before="0" w:after="0"/>
              <w:ind w:firstLine="0"/>
              <w:jc w:val="center"/>
              <w:rPr>
                <w:rFonts w:eastAsia="Times New Roman" w:cs="Times New Roman"/>
                <w:color w:val="000000"/>
                <w:sz w:val="24"/>
                <w:szCs w:val="24"/>
              </w:rPr>
            </w:pPr>
            <w:r>
              <w:rPr>
                <w:rFonts w:eastAsia="Times New Roman" w:cs="Times New Roman"/>
                <w:color w:val="000000"/>
                <w:sz w:val="24"/>
                <w:szCs w:val="24"/>
              </w:rPr>
              <w:t>4.000</w:t>
            </w:r>
          </w:p>
        </w:tc>
        <w:tc>
          <w:tcPr>
            <w:tcW w:w="1840" w:type="dxa"/>
            <w:tcBorders>
              <w:top w:val="single" w:sz="4" w:space="0" w:color="000000"/>
              <w:left w:val="single" w:sz="4" w:space="0" w:color="000000"/>
              <w:bottom w:val="single" w:sz="4" w:space="0" w:color="000000"/>
              <w:right w:val="single" w:sz="4" w:space="0" w:color="000000"/>
            </w:tcBorders>
          </w:tcPr>
          <w:p w:rsidR="00287F6A" w:rsidRDefault="00287F6A">
            <w:pPr>
              <w:spacing w:before="0" w:after="0"/>
              <w:ind w:firstLine="0"/>
              <w:jc w:val="center"/>
              <w:rPr>
                <w:rFonts w:eastAsia="Times New Roman" w:cs="Times New Roman"/>
                <w:color w:val="000000"/>
                <w:sz w:val="24"/>
                <w:szCs w:val="24"/>
              </w:rPr>
            </w:pPr>
          </w:p>
        </w:tc>
        <w:tc>
          <w:tcPr>
            <w:tcW w:w="3020" w:type="dxa"/>
            <w:tcBorders>
              <w:top w:val="single" w:sz="4" w:space="0" w:color="000000"/>
              <w:left w:val="single" w:sz="4" w:space="0" w:color="000000"/>
              <w:bottom w:val="single" w:sz="4" w:space="0" w:color="000000"/>
              <w:right w:val="single" w:sz="4" w:space="0" w:color="000000"/>
            </w:tcBorders>
          </w:tcPr>
          <w:p w:rsidR="00287F6A" w:rsidRDefault="004E2D30">
            <w:pPr>
              <w:spacing w:before="0" w:after="0"/>
              <w:ind w:firstLine="0"/>
              <w:jc w:val="left"/>
              <w:rPr>
                <w:rFonts w:eastAsia="Times New Roman" w:cs="Times New Roman"/>
                <w:color w:val="000000"/>
                <w:sz w:val="24"/>
                <w:szCs w:val="24"/>
              </w:rPr>
            </w:pPr>
            <w:r>
              <w:rPr>
                <w:rFonts w:eastAsia="Times New Roman" w:cs="Times New Roman"/>
                <w:sz w:val="24"/>
                <w:szCs w:val="24"/>
              </w:rPr>
              <w:t>Bộ Thông tin và Truyền thông</w:t>
            </w:r>
          </w:p>
        </w:tc>
      </w:tr>
      <w:tr w:rsidR="00287F6A">
        <w:trPr>
          <w:trHeight w:val="220"/>
        </w:trPr>
        <w:tc>
          <w:tcPr>
            <w:tcW w:w="660" w:type="dxa"/>
            <w:tcBorders>
              <w:top w:val="single" w:sz="4" w:space="0" w:color="000000"/>
              <w:left w:val="single" w:sz="4" w:space="0" w:color="000000"/>
              <w:bottom w:val="single" w:sz="4" w:space="0" w:color="000000"/>
              <w:right w:val="single" w:sz="4" w:space="0" w:color="000000"/>
            </w:tcBorders>
          </w:tcPr>
          <w:p w:rsidR="00287F6A" w:rsidRDefault="004E2D30">
            <w:pPr>
              <w:spacing w:before="0" w:after="0"/>
              <w:ind w:firstLine="0"/>
              <w:jc w:val="center"/>
              <w:rPr>
                <w:rFonts w:eastAsia="Times New Roman" w:cs="Times New Roman"/>
                <w:b/>
                <w:bCs/>
                <w:color w:val="000000"/>
                <w:sz w:val="24"/>
                <w:szCs w:val="24"/>
              </w:rPr>
            </w:pPr>
            <w:r>
              <w:rPr>
                <w:rFonts w:eastAsia="Times New Roman" w:cs="Times New Roman"/>
                <w:b/>
                <w:bCs/>
                <w:color w:val="000000"/>
                <w:sz w:val="24"/>
                <w:szCs w:val="24"/>
              </w:rPr>
              <w:lastRenderedPageBreak/>
              <w:t>2.</w:t>
            </w:r>
          </w:p>
        </w:tc>
        <w:tc>
          <w:tcPr>
            <w:tcW w:w="13885" w:type="dxa"/>
            <w:gridSpan w:val="6"/>
            <w:tcBorders>
              <w:top w:val="single" w:sz="4" w:space="0" w:color="000000"/>
              <w:left w:val="single" w:sz="4" w:space="0" w:color="000000"/>
              <w:bottom w:val="single" w:sz="4" w:space="0" w:color="000000"/>
              <w:right w:val="single" w:sz="4" w:space="0" w:color="000000"/>
            </w:tcBorders>
          </w:tcPr>
          <w:p w:rsidR="00287F6A" w:rsidRDefault="004E2D30">
            <w:pPr>
              <w:spacing w:before="0" w:after="0"/>
              <w:ind w:firstLine="0"/>
              <w:rPr>
                <w:rFonts w:eastAsia="Times New Roman" w:cs="Times New Roman"/>
                <w:b/>
                <w:bCs/>
                <w:color w:val="000000"/>
                <w:sz w:val="24"/>
                <w:szCs w:val="24"/>
              </w:rPr>
            </w:pPr>
            <w:r>
              <w:rPr>
                <w:rFonts w:eastAsia="Times New Roman" w:cs="Times New Roman"/>
                <w:b/>
                <w:bCs/>
                <w:color w:val="000000"/>
                <w:sz w:val="24"/>
                <w:szCs w:val="24"/>
              </w:rPr>
              <w:t>Chương trình giảm nghèo bền vững</w:t>
            </w:r>
          </w:p>
        </w:tc>
      </w:tr>
      <w:tr w:rsidR="00287F6A">
        <w:tc>
          <w:tcPr>
            <w:tcW w:w="660" w:type="dxa"/>
            <w:tcBorders>
              <w:top w:val="single" w:sz="4" w:space="0" w:color="000000"/>
              <w:left w:val="single" w:sz="4" w:space="0" w:color="000000"/>
              <w:bottom w:val="single" w:sz="4" w:space="0" w:color="000000"/>
              <w:right w:val="single" w:sz="4" w:space="0" w:color="000000"/>
            </w:tcBorders>
          </w:tcPr>
          <w:p w:rsidR="00287F6A" w:rsidRDefault="004E2D30">
            <w:pPr>
              <w:spacing w:before="0" w:after="0"/>
              <w:ind w:firstLine="0"/>
              <w:jc w:val="center"/>
              <w:rPr>
                <w:rFonts w:eastAsia="Times New Roman" w:cs="Times New Roman"/>
                <w:color w:val="000000"/>
                <w:sz w:val="24"/>
                <w:szCs w:val="24"/>
              </w:rPr>
            </w:pPr>
            <w:r>
              <w:rPr>
                <w:rFonts w:eastAsia="Times New Roman" w:cs="Times New Roman"/>
                <w:color w:val="000000"/>
                <w:sz w:val="24"/>
                <w:szCs w:val="24"/>
              </w:rPr>
              <w:t>2.1</w:t>
            </w:r>
          </w:p>
        </w:tc>
        <w:tc>
          <w:tcPr>
            <w:tcW w:w="4465" w:type="dxa"/>
            <w:tcBorders>
              <w:top w:val="single" w:sz="4" w:space="0" w:color="000000"/>
              <w:left w:val="single" w:sz="4" w:space="0" w:color="000000"/>
              <w:bottom w:val="single" w:sz="4" w:space="0" w:color="000000"/>
              <w:right w:val="single" w:sz="4" w:space="0" w:color="000000"/>
            </w:tcBorders>
          </w:tcPr>
          <w:p w:rsidR="00287F6A" w:rsidRDefault="004E2D30">
            <w:pPr>
              <w:spacing w:before="0" w:after="0"/>
              <w:ind w:firstLine="0"/>
              <w:rPr>
                <w:rFonts w:eastAsia="Times New Roman" w:cs="Times New Roman"/>
                <w:color w:val="000000"/>
                <w:sz w:val="24"/>
                <w:szCs w:val="24"/>
              </w:rPr>
            </w:pPr>
            <w:r>
              <w:rPr>
                <w:rFonts w:eastAsia="Times New Roman" w:cs="Times New Roman"/>
                <w:color w:val="000000"/>
                <w:sz w:val="24"/>
                <w:szCs w:val="24"/>
              </w:rPr>
              <w:t>Nhiệm vụ tập huấn bồi dưỡng cho cán bộ thông tin cơ sở các cấp (01 người/thôn, bản)</w:t>
            </w:r>
          </w:p>
        </w:tc>
        <w:tc>
          <w:tcPr>
            <w:tcW w:w="1230" w:type="dxa"/>
            <w:tcBorders>
              <w:top w:val="single" w:sz="4" w:space="0" w:color="000000"/>
              <w:left w:val="single" w:sz="4" w:space="0" w:color="000000"/>
              <w:bottom w:val="single" w:sz="4" w:space="0" w:color="000000"/>
              <w:right w:val="single" w:sz="4" w:space="0" w:color="000000"/>
            </w:tcBorders>
          </w:tcPr>
          <w:p w:rsidR="00287F6A" w:rsidRDefault="004E2D30">
            <w:pPr>
              <w:spacing w:before="0" w:after="0"/>
              <w:ind w:firstLine="0"/>
              <w:jc w:val="center"/>
              <w:rPr>
                <w:rFonts w:eastAsia="Times New Roman" w:cs="Times New Roman"/>
                <w:color w:val="000000"/>
                <w:sz w:val="24"/>
                <w:szCs w:val="24"/>
              </w:rPr>
            </w:pPr>
            <w:r>
              <w:rPr>
                <w:rFonts w:eastAsia="Times New Roman" w:cs="Times New Roman"/>
                <w:color w:val="000000"/>
                <w:sz w:val="24"/>
                <w:szCs w:val="24"/>
              </w:rPr>
              <w:t xml:space="preserve">5266 xã nghèo, 20.176 thôn, bản (tổng 25.442 người) </w:t>
            </w:r>
          </w:p>
        </w:tc>
        <w:tc>
          <w:tcPr>
            <w:tcW w:w="1490" w:type="dxa"/>
            <w:tcBorders>
              <w:top w:val="single" w:sz="4" w:space="0" w:color="000000"/>
              <w:left w:val="single" w:sz="4" w:space="0" w:color="000000"/>
              <w:bottom w:val="single" w:sz="4" w:space="0" w:color="000000"/>
              <w:right w:val="single" w:sz="4" w:space="0" w:color="000000"/>
            </w:tcBorders>
          </w:tcPr>
          <w:p w:rsidR="00287F6A" w:rsidRDefault="004E2D30">
            <w:pPr>
              <w:spacing w:before="0" w:after="0" w:line="392" w:lineRule="auto"/>
              <w:ind w:firstLine="0"/>
              <w:jc w:val="center"/>
              <w:rPr>
                <w:rFonts w:eastAsia="Times New Roman" w:cs="Times New Roman"/>
                <w:color w:val="000000"/>
                <w:sz w:val="24"/>
                <w:szCs w:val="24"/>
              </w:rPr>
            </w:pPr>
            <w:r>
              <w:rPr>
                <w:rFonts w:eastAsia="Times New Roman" w:cs="Times New Roman"/>
                <w:color w:val="000000"/>
                <w:sz w:val="24"/>
                <w:szCs w:val="24"/>
              </w:rPr>
              <w:t xml:space="preserve">3 </w:t>
            </w:r>
          </w:p>
          <w:p w:rsidR="00287F6A" w:rsidRDefault="00287F6A">
            <w:pPr>
              <w:spacing w:before="0" w:after="0"/>
              <w:ind w:firstLine="0"/>
              <w:jc w:val="center"/>
              <w:rPr>
                <w:rFonts w:eastAsia="Times New Roman" w:cs="Times New Roman"/>
                <w:color w:val="000000"/>
                <w:sz w:val="24"/>
                <w:szCs w:val="24"/>
              </w:rPr>
            </w:pPr>
          </w:p>
        </w:tc>
        <w:tc>
          <w:tcPr>
            <w:tcW w:w="1840" w:type="dxa"/>
            <w:tcBorders>
              <w:top w:val="single" w:sz="4" w:space="0" w:color="000000"/>
              <w:left w:val="single" w:sz="4" w:space="0" w:color="000000"/>
              <w:bottom w:val="single" w:sz="4" w:space="0" w:color="000000"/>
              <w:right w:val="single" w:sz="4" w:space="0" w:color="000000"/>
            </w:tcBorders>
          </w:tcPr>
          <w:p w:rsidR="00287F6A" w:rsidRDefault="004E2D30">
            <w:pPr>
              <w:spacing w:before="0" w:after="0" w:line="240" w:lineRule="auto"/>
              <w:ind w:firstLine="0"/>
              <w:jc w:val="center"/>
              <w:rPr>
                <w:rFonts w:eastAsia="Times New Roman" w:cs="Times New Roman"/>
                <w:color w:val="000000"/>
                <w:sz w:val="24"/>
                <w:szCs w:val="24"/>
              </w:rPr>
            </w:pPr>
            <w:r>
              <w:rPr>
                <w:rFonts w:eastAsia="Times New Roman" w:cs="Times New Roman"/>
                <w:color w:val="000000"/>
                <w:sz w:val="24"/>
                <w:szCs w:val="24"/>
              </w:rPr>
              <w:t>76.326</w:t>
            </w:r>
          </w:p>
        </w:tc>
        <w:tc>
          <w:tcPr>
            <w:tcW w:w="1840" w:type="dxa"/>
            <w:tcBorders>
              <w:top w:val="single" w:sz="4" w:space="0" w:color="000000"/>
              <w:left w:val="single" w:sz="4" w:space="0" w:color="000000"/>
              <w:bottom w:val="single" w:sz="4" w:space="0" w:color="000000"/>
              <w:right w:val="single" w:sz="4" w:space="0" w:color="000000"/>
            </w:tcBorders>
          </w:tcPr>
          <w:p w:rsidR="00287F6A" w:rsidRDefault="004E2D30">
            <w:pPr>
              <w:spacing w:before="0" w:after="0"/>
              <w:ind w:firstLine="0"/>
              <w:jc w:val="center"/>
              <w:rPr>
                <w:rFonts w:eastAsia="Times New Roman" w:cs="Times New Roman"/>
                <w:color w:val="000000"/>
                <w:sz w:val="24"/>
                <w:szCs w:val="24"/>
              </w:rPr>
            </w:pPr>
            <w:r>
              <w:rPr>
                <w:rFonts w:eastAsia="Times New Roman" w:cs="Times New Roman"/>
                <w:color w:val="000000"/>
                <w:sz w:val="24"/>
                <w:szCs w:val="24"/>
              </w:rPr>
              <w:t>2022-2025</w:t>
            </w:r>
          </w:p>
        </w:tc>
        <w:tc>
          <w:tcPr>
            <w:tcW w:w="3020" w:type="dxa"/>
            <w:tcBorders>
              <w:top w:val="single" w:sz="4" w:space="0" w:color="000000"/>
              <w:left w:val="single" w:sz="4" w:space="0" w:color="000000"/>
              <w:bottom w:val="single" w:sz="4" w:space="0" w:color="000000"/>
              <w:right w:val="single" w:sz="4" w:space="0" w:color="000000"/>
            </w:tcBorders>
          </w:tcPr>
          <w:p w:rsidR="00287F6A" w:rsidRDefault="004E2D30">
            <w:pPr>
              <w:spacing w:before="0" w:after="0"/>
              <w:ind w:firstLine="0"/>
              <w:jc w:val="left"/>
              <w:rPr>
                <w:rFonts w:eastAsia="Times New Roman" w:cs="Times New Roman"/>
                <w:color w:val="000000"/>
                <w:sz w:val="24"/>
                <w:szCs w:val="24"/>
              </w:rPr>
            </w:pPr>
            <w:r>
              <w:rPr>
                <w:rFonts w:eastAsia="Times New Roman" w:cs="Times New Roman"/>
                <w:sz w:val="24"/>
                <w:szCs w:val="24"/>
              </w:rPr>
              <w:t>Bộ Thông tin và Truyền thông</w:t>
            </w:r>
          </w:p>
        </w:tc>
      </w:tr>
      <w:tr w:rsidR="00287F6A">
        <w:tc>
          <w:tcPr>
            <w:tcW w:w="660" w:type="dxa"/>
            <w:tcBorders>
              <w:top w:val="single" w:sz="4" w:space="0" w:color="000000"/>
              <w:left w:val="single" w:sz="4" w:space="0" w:color="000000"/>
              <w:bottom w:val="single" w:sz="4" w:space="0" w:color="000000"/>
              <w:right w:val="single" w:sz="4" w:space="0" w:color="000000"/>
            </w:tcBorders>
          </w:tcPr>
          <w:p w:rsidR="00287F6A" w:rsidRDefault="004E2D30">
            <w:pPr>
              <w:spacing w:before="0" w:after="0"/>
              <w:ind w:firstLine="0"/>
              <w:jc w:val="center"/>
              <w:rPr>
                <w:rFonts w:eastAsia="Times New Roman" w:cs="Times New Roman"/>
                <w:color w:val="000000"/>
                <w:sz w:val="24"/>
                <w:szCs w:val="24"/>
              </w:rPr>
            </w:pPr>
            <w:r>
              <w:rPr>
                <w:rFonts w:eastAsia="Times New Roman" w:cs="Times New Roman"/>
                <w:color w:val="000000"/>
                <w:sz w:val="24"/>
                <w:szCs w:val="24"/>
              </w:rPr>
              <w:t>2.2</w:t>
            </w:r>
          </w:p>
        </w:tc>
        <w:tc>
          <w:tcPr>
            <w:tcW w:w="4465" w:type="dxa"/>
            <w:tcBorders>
              <w:top w:val="single" w:sz="4" w:space="0" w:color="000000"/>
              <w:left w:val="single" w:sz="4" w:space="0" w:color="000000"/>
              <w:bottom w:val="single" w:sz="4" w:space="0" w:color="000000"/>
              <w:right w:val="single" w:sz="4" w:space="0" w:color="000000"/>
            </w:tcBorders>
          </w:tcPr>
          <w:p w:rsidR="00287F6A" w:rsidRDefault="004E2D30">
            <w:pPr>
              <w:spacing w:before="0" w:after="0"/>
              <w:ind w:firstLine="0"/>
              <w:rPr>
                <w:rFonts w:eastAsia="Times New Roman" w:cs="Times New Roman"/>
                <w:color w:val="000000"/>
                <w:sz w:val="24"/>
                <w:szCs w:val="24"/>
              </w:rPr>
            </w:pPr>
            <w:r>
              <w:rPr>
                <w:rFonts w:eastAsia="Times New Roman" w:cs="Times New Roman"/>
                <w:color w:val="000000"/>
                <w:sz w:val="24"/>
                <w:szCs w:val="24"/>
              </w:rPr>
              <w:t>Nhiệm vụ cung cấp sản phẩm truyền thông cho đối tượng yếu thế, bảo trợ xã hội (sản xuất các chương trình phát thanh, cẩm nang tuyên truyền)</w:t>
            </w:r>
          </w:p>
        </w:tc>
        <w:tc>
          <w:tcPr>
            <w:tcW w:w="1230" w:type="dxa"/>
            <w:tcBorders>
              <w:top w:val="single" w:sz="4" w:space="0" w:color="000000"/>
              <w:left w:val="single" w:sz="4" w:space="0" w:color="000000"/>
              <w:bottom w:val="single" w:sz="4" w:space="0" w:color="000000"/>
              <w:right w:val="single" w:sz="4" w:space="0" w:color="000000"/>
            </w:tcBorders>
          </w:tcPr>
          <w:p w:rsidR="00287F6A" w:rsidRDefault="004E2D30">
            <w:pPr>
              <w:spacing w:before="0" w:after="0"/>
              <w:ind w:firstLine="0"/>
              <w:jc w:val="center"/>
              <w:rPr>
                <w:rFonts w:eastAsia="Times New Roman" w:cs="Times New Roman"/>
                <w:color w:val="000000"/>
                <w:sz w:val="24"/>
                <w:szCs w:val="24"/>
              </w:rPr>
            </w:pPr>
            <w:r>
              <w:rPr>
                <w:rFonts w:eastAsia="Times New Roman" w:cs="Times New Roman"/>
                <w:color w:val="000000"/>
                <w:sz w:val="24"/>
                <w:szCs w:val="24"/>
              </w:rPr>
              <w:t>4 năm</w:t>
            </w:r>
          </w:p>
        </w:tc>
        <w:tc>
          <w:tcPr>
            <w:tcW w:w="1490" w:type="dxa"/>
            <w:tcBorders>
              <w:top w:val="single" w:sz="4" w:space="0" w:color="000000"/>
              <w:left w:val="single" w:sz="4" w:space="0" w:color="000000"/>
              <w:bottom w:val="single" w:sz="4" w:space="0" w:color="000000"/>
              <w:right w:val="single" w:sz="4" w:space="0" w:color="000000"/>
            </w:tcBorders>
          </w:tcPr>
          <w:p w:rsidR="00287F6A" w:rsidRDefault="004E2D30">
            <w:pPr>
              <w:spacing w:before="0" w:after="0"/>
              <w:ind w:firstLine="0"/>
              <w:jc w:val="center"/>
              <w:rPr>
                <w:rFonts w:eastAsia="Times New Roman" w:cs="Times New Roman"/>
                <w:color w:val="000000"/>
                <w:sz w:val="24"/>
                <w:szCs w:val="24"/>
              </w:rPr>
            </w:pPr>
            <w:r>
              <w:rPr>
                <w:rFonts w:eastAsia="Times New Roman" w:cs="Times New Roman"/>
                <w:color w:val="000000"/>
                <w:sz w:val="24"/>
                <w:szCs w:val="24"/>
              </w:rPr>
              <w:t>800</w:t>
            </w:r>
          </w:p>
        </w:tc>
        <w:tc>
          <w:tcPr>
            <w:tcW w:w="1840" w:type="dxa"/>
            <w:tcBorders>
              <w:top w:val="single" w:sz="4" w:space="0" w:color="000000"/>
              <w:left w:val="single" w:sz="4" w:space="0" w:color="000000"/>
              <w:bottom w:val="single" w:sz="4" w:space="0" w:color="000000"/>
              <w:right w:val="single" w:sz="4" w:space="0" w:color="000000"/>
            </w:tcBorders>
          </w:tcPr>
          <w:p w:rsidR="00287F6A" w:rsidRDefault="004E2D30">
            <w:pPr>
              <w:spacing w:before="0" w:after="0"/>
              <w:ind w:firstLine="0"/>
              <w:jc w:val="center"/>
              <w:rPr>
                <w:rFonts w:eastAsia="Times New Roman" w:cs="Times New Roman"/>
                <w:color w:val="000000"/>
                <w:sz w:val="24"/>
                <w:szCs w:val="24"/>
              </w:rPr>
            </w:pPr>
            <w:r>
              <w:rPr>
                <w:rFonts w:eastAsia="Times New Roman" w:cs="Times New Roman"/>
                <w:color w:val="000000"/>
                <w:sz w:val="24"/>
                <w:szCs w:val="24"/>
              </w:rPr>
              <w:t>3.200</w:t>
            </w:r>
          </w:p>
        </w:tc>
        <w:tc>
          <w:tcPr>
            <w:tcW w:w="1840" w:type="dxa"/>
            <w:tcBorders>
              <w:top w:val="single" w:sz="4" w:space="0" w:color="000000"/>
              <w:left w:val="single" w:sz="4" w:space="0" w:color="000000"/>
              <w:bottom w:val="single" w:sz="4" w:space="0" w:color="000000"/>
              <w:right w:val="single" w:sz="4" w:space="0" w:color="000000"/>
            </w:tcBorders>
          </w:tcPr>
          <w:p w:rsidR="00287F6A" w:rsidRDefault="004E2D30">
            <w:pPr>
              <w:spacing w:before="0" w:after="0"/>
              <w:ind w:firstLine="0"/>
              <w:jc w:val="center"/>
              <w:rPr>
                <w:rFonts w:eastAsia="Times New Roman" w:cs="Times New Roman"/>
                <w:color w:val="000000"/>
                <w:sz w:val="24"/>
                <w:szCs w:val="24"/>
              </w:rPr>
            </w:pPr>
            <w:r>
              <w:rPr>
                <w:rFonts w:eastAsia="Times New Roman" w:cs="Times New Roman"/>
                <w:color w:val="000000"/>
                <w:sz w:val="24"/>
                <w:szCs w:val="24"/>
              </w:rPr>
              <w:t>2022-2025</w:t>
            </w:r>
          </w:p>
        </w:tc>
        <w:tc>
          <w:tcPr>
            <w:tcW w:w="3020" w:type="dxa"/>
            <w:tcBorders>
              <w:top w:val="single" w:sz="4" w:space="0" w:color="000000"/>
              <w:left w:val="single" w:sz="4" w:space="0" w:color="000000"/>
              <w:bottom w:val="single" w:sz="4" w:space="0" w:color="000000"/>
              <w:right w:val="single" w:sz="4" w:space="0" w:color="000000"/>
            </w:tcBorders>
          </w:tcPr>
          <w:p w:rsidR="00287F6A" w:rsidRDefault="004E2D30">
            <w:pPr>
              <w:spacing w:before="0" w:after="0"/>
              <w:ind w:firstLine="0"/>
              <w:jc w:val="left"/>
              <w:rPr>
                <w:rFonts w:eastAsia="Times New Roman" w:cs="Times New Roman"/>
                <w:color w:val="000000"/>
                <w:sz w:val="24"/>
                <w:szCs w:val="24"/>
              </w:rPr>
            </w:pPr>
            <w:r>
              <w:rPr>
                <w:rFonts w:eastAsia="Times New Roman" w:cs="Times New Roman"/>
                <w:sz w:val="24"/>
                <w:szCs w:val="24"/>
              </w:rPr>
              <w:t>Bộ Thông tin và Truyền thông</w:t>
            </w:r>
          </w:p>
        </w:tc>
      </w:tr>
      <w:tr w:rsidR="00287F6A">
        <w:tc>
          <w:tcPr>
            <w:tcW w:w="660" w:type="dxa"/>
            <w:tcBorders>
              <w:top w:val="single" w:sz="4" w:space="0" w:color="000000"/>
              <w:left w:val="single" w:sz="4" w:space="0" w:color="000000"/>
              <w:bottom w:val="single" w:sz="4" w:space="0" w:color="000000"/>
              <w:right w:val="single" w:sz="4" w:space="0" w:color="000000"/>
            </w:tcBorders>
          </w:tcPr>
          <w:p w:rsidR="00287F6A" w:rsidRDefault="004E2D30">
            <w:pPr>
              <w:spacing w:before="0" w:after="0"/>
              <w:ind w:firstLine="0"/>
              <w:jc w:val="center"/>
              <w:rPr>
                <w:rFonts w:eastAsia="Times New Roman" w:cs="Times New Roman"/>
                <w:color w:val="000000"/>
                <w:sz w:val="24"/>
                <w:szCs w:val="24"/>
              </w:rPr>
            </w:pPr>
            <w:r>
              <w:rPr>
                <w:rFonts w:eastAsia="Times New Roman" w:cs="Times New Roman"/>
                <w:color w:val="000000"/>
                <w:sz w:val="24"/>
                <w:szCs w:val="24"/>
              </w:rPr>
              <w:t>2.3</w:t>
            </w:r>
          </w:p>
        </w:tc>
        <w:tc>
          <w:tcPr>
            <w:tcW w:w="4465" w:type="dxa"/>
            <w:tcBorders>
              <w:top w:val="single" w:sz="4" w:space="0" w:color="000000"/>
              <w:left w:val="single" w:sz="4" w:space="0" w:color="000000"/>
              <w:bottom w:val="single" w:sz="4" w:space="0" w:color="000000"/>
              <w:right w:val="single" w:sz="4" w:space="0" w:color="000000"/>
            </w:tcBorders>
          </w:tcPr>
          <w:p w:rsidR="00287F6A" w:rsidRDefault="004E2D30">
            <w:pPr>
              <w:spacing w:before="0" w:after="0"/>
              <w:ind w:firstLine="0"/>
              <w:rPr>
                <w:rFonts w:eastAsia="Times New Roman" w:cs="Times New Roman"/>
                <w:color w:val="000000"/>
                <w:sz w:val="24"/>
                <w:szCs w:val="24"/>
              </w:rPr>
            </w:pPr>
            <w:r>
              <w:rPr>
                <w:rFonts w:eastAsia="Times New Roman" w:cs="Times New Roman"/>
                <w:color w:val="000000"/>
                <w:sz w:val="24"/>
                <w:szCs w:val="24"/>
              </w:rPr>
              <w:t>Nhiệm vụ tuyên truyền về Chương trình GNBV (sản xuất chương trình phát thanh)</w:t>
            </w:r>
          </w:p>
        </w:tc>
        <w:tc>
          <w:tcPr>
            <w:tcW w:w="1230" w:type="dxa"/>
            <w:tcBorders>
              <w:top w:val="single" w:sz="4" w:space="0" w:color="000000"/>
              <w:left w:val="single" w:sz="4" w:space="0" w:color="000000"/>
              <w:bottom w:val="single" w:sz="4" w:space="0" w:color="000000"/>
              <w:right w:val="single" w:sz="4" w:space="0" w:color="000000"/>
            </w:tcBorders>
          </w:tcPr>
          <w:p w:rsidR="00287F6A" w:rsidRDefault="004E2D30">
            <w:pPr>
              <w:spacing w:before="0" w:after="0"/>
              <w:ind w:firstLine="0"/>
              <w:jc w:val="center"/>
              <w:rPr>
                <w:rFonts w:eastAsia="Times New Roman" w:cs="Times New Roman"/>
                <w:color w:val="000000"/>
                <w:sz w:val="24"/>
                <w:szCs w:val="24"/>
              </w:rPr>
            </w:pPr>
            <w:r>
              <w:rPr>
                <w:rFonts w:eastAsia="Times New Roman" w:cs="Times New Roman"/>
                <w:color w:val="000000"/>
                <w:sz w:val="24"/>
                <w:szCs w:val="24"/>
              </w:rPr>
              <w:t>4 năm</w:t>
            </w:r>
          </w:p>
        </w:tc>
        <w:tc>
          <w:tcPr>
            <w:tcW w:w="1490" w:type="dxa"/>
            <w:tcBorders>
              <w:top w:val="single" w:sz="4" w:space="0" w:color="000000"/>
              <w:left w:val="single" w:sz="4" w:space="0" w:color="000000"/>
              <w:bottom w:val="single" w:sz="4" w:space="0" w:color="000000"/>
              <w:right w:val="single" w:sz="4" w:space="0" w:color="000000"/>
            </w:tcBorders>
          </w:tcPr>
          <w:p w:rsidR="00287F6A" w:rsidRDefault="004E2D30">
            <w:pPr>
              <w:spacing w:before="0" w:after="0"/>
              <w:ind w:firstLine="0"/>
              <w:jc w:val="center"/>
              <w:rPr>
                <w:rFonts w:eastAsia="Times New Roman" w:cs="Times New Roman"/>
                <w:color w:val="000000"/>
                <w:sz w:val="24"/>
                <w:szCs w:val="24"/>
              </w:rPr>
            </w:pPr>
            <w:r>
              <w:rPr>
                <w:rFonts w:eastAsia="Times New Roman" w:cs="Times New Roman"/>
                <w:color w:val="000000"/>
                <w:sz w:val="24"/>
                <w:szCs w:val="24"/>
              </w:rPr>
              <w:t>800</w:t>
            </w:r>
          </w:p>
        </w:tc>
        <w:tc>
          <w:tcPr>
            <w:tcW w:w="1840" w:type="dxa"/>
            <w:tcBorders>
              <w:top w:val="single" w:sz="4" w:space="0" w:color="000000"/>
              <w:left w:val="single" w:sz="4" w:space="0" w:color="000000"/>
              <w:bottom w:val="single" w:sz="4" w:space="0" w:color="000000"/>
              <w:right w:val="single" w:sz="4" w:space="0" w:color="000000"/>
            </w:tcBorders>
          </w:tcPr>
          <w:p w:rsidR="00287F6A" w:rsidRDefault="004E2D30">
            <w:pPr>
              <w:spacing w:before="0" w:after="0"/>
              <w:ind w:firstLine="0"/>
              <w:jc w:val="center"/>
              <w:rPr>
                <w:rFonts w:eastAsia="Times New Roman" w:cs="Times New Roman"/>
                <w:color w:val="000000"/>
                <w:sz w:val="24"/>
                <w:szCs w:val="24"/>
              </w:rPr>
            </w:pPr>
            <w:r>
              <w:rPr>
                <w:rFonts w:eastAsia="Times New Roman" w:cs="Times New Roman"/>
                <w:color w:val="000000"/>
                <w:sz w:val="24"/>
                <w:szCs w:val="24"/>
              </w:rPr>
              <w:t>3.200</w:t>
            </w:r>
          </w:p>
        </w:tc>
        <w:tc>
          <w:tcPr>
            <w:tcW w:w="1840" w:type="dxa"/>
            <w:tcBorders>
              <w:top w:val="single" w:sz="4" w:space="0" w:color="000000"/>
              <w:left w:val="single" w:sz="4" w:space="0" w:color="000000"/>
              <w:bottom w:val="single" w:sz="4" w:space="0" w:color="000000"/>
              <w:right w:val="single" w:sz="4" w:space="0" w:color="000000"/>
            </w:tcBorders>
          </w:tcPr>
          <w:p w:rsidR="00287F6A" w:rsidRDefault="004E2D30">
            <w:pPr>
              <w:spacing w:before="0" w:after="0"/>
              <w:ind w:firstLine="0"/>
              <w:jc w:val="center"/>
              <w:rPr>
                <w:rFonts w:eastAsia="Times New Roman" w:cs="Times New Roman"/>
                <w:color w:val="000000"/>
                <w:sz w:val="24"/>
                <w:szCs w:val="24"/>
              </w:rPr>
            </w:pPr>
            <w:r>
              <w:rPr>
                <w:rFonts w:eastAsia="Times New Roman" w:cs="Times New Roman"/>
                <w:color w:val="000000"/>
                <w:sz w:val="24"/>
                <w:szCs w:val="24"/>
              </w:rPr>
              <w:t>2022-2025</w:t>
            </w:r>
          </w:p>
        </w:tc>
        <w:tc>
          <w:tcPr>
            <w:tcW w:w="3020" w:type="dxa"/>
            <w:tcBorders>
              <w:top w:val="single" w:sz="4" w:space="0" w:color="000000"/>
              <w:left w:val="single" w:sz="4" w:space="0" w:color="000000"/>
              <w:bottom w:val="single" w:sz="4" w:space="0" w:color="000000"/>
              <w:right w:val="single" w:sz="4" w:space="0" w:color="000000"/>
            </w:tcBorders>
          </w:tcPr>
          <w:p w:rsidR="00287F6A" w:rsidRDefault="004E2D30">
            <w:pPr>
              <w:spacing w:before="0" w:after="0"/>
              <w:ind w:firstLine="0"/>
              <w:jc w:val="left"/>
              <w:rPr>
                <w:rFonts w:eastAsia="Times New Roman" w:cs="Times New Roman"/>
                <w:color w:val="000000"/>
                <w:sz w:val="24"/>
                <w:szCs w:val="24"/>
              </w:rPr>
            </w:pPr>
            <w:r>
              <w:rPr>
                <w:rFonts w:eastAsia="Times New Roman" w:cs="Times New Roman"/>
                <w:sz w:val="24"/>
                <w:szCs w:val="24"/>
              </w:rPr>
              <w:t>Bộ Thông tin và Truyền thông</w:t>
            </w:r>
          </w:p>
        </w:tc>
      </w:tr>
      <w:tr w:rsidR="00287F6A">
        <w:trPr>
          <w:trHeight w:val="97"/>
        </w:trPr>
        <w:tc>
          <w:tcPr>
            <w:tcW w:w="660" w:type="dxa"/>
            <w:tcBorders>
              <w:top w:val="single" w:sz="4" w:space="0" w:color="000000"/>
              <w:left w:val="single" w:sz="4" w:space="0" w:color="000000"/>
              <w:bottom w:val="single" w:sz="4" w:space="0" w:color="000000"/>
              <w:right w:val="single" w:sz="4" w:space="0" w:color="000000"/>
            </w:tcBorders>
          </w:tcPr>
          <w:p w:rsidR="00287F6A" w:rsidRDefault="004E2D30">
            <w:pPr>
              <w:spacing w:before="0" w:after="0"/>
              <w:ind w:firstLine="0"/>
              <w:jc w:val="center"/>
              <w:rPr>
                <w:rFonts w:eastAsia="Times New Roman" w:cs="Times New Roman"/>
                <w:b/>
                <w:color w:val="000000"/>
                <w:sz w:val="24"/>
                <w:szCs w:val="24"/>
              </w:rPr>
            </w:pPr>
            <w:r>
              <w:rPr>
                <w:rFonts w:eastAsia="Times New Roman" w:cs="Times New Roman"/>
                <w:b/>
                <w:color w:val="000000"/>
                <w:sz w:val="24"/>
                <w:szCs w:val="24"/>
              </w:rPr>
              <w:t>3</w:t>
            </w:r>
          </w:p>
        </w:tc>
        <w:tc>
          <w:tcPr>
            <w:tcW w:w="13885" w:type="dxa"/>
            <w:gridSpan w:val="6"/>
            <w:tcBorders>
              <w:top w:val="single" w:sz="4" w:space="0" w:color="000000"/>
              <w:left w:val="single" w:sz="4" w:space="0" w:color="000000"/>
              <w:bottom w:val="single" w:sz="4" w:space="0" w:color="000000"/>
              <w:right w:val="single" w:sz="4" w:space="0" w:color="000000"/>
            </w:tcBorders>
          </w:tcPr>
          <w:p w:rsidR="00287F6A" w:rsidRDefault="004E2D30">
            <w:pPr>
              <w:spacing w:before="0" w:after="0" w:line="392" w:lineRule="auto"/>
              <w:ind w:firstLine="0"/>
              <w:rPr>
                <w:rFonts w:eastAsia="Times New Roman" w:cs="Times New Roman"/>
                <w:b/>
                <w:color w:val="000000"/>
                <w:sz w:val="24"/>
                <w:szCs w:val="24"/>
              </w:rPr>
            </w:pPr>
            <w:bookmarkStart w:id="1" w:name="_GoBack"/>
            <w:bookmarkEnd w:id="1"/>
            <w:r>
              <w:rPr>
                <w:rFonts w:eastAsia="Times New Roman" w:cs="Times New Roman"/>
                <w:b/>
                <w:color w:val="000000"/>
                <w:sz w:val="24"/>
                <w:szCs w:val="24"/>
              </w:rPr>
              <w:t>Chương trình phát triển KTXH vùng đồng bào DTTS và miền núi</w:t>
            </w:r>
          </w:p>
        </w:tc>
      </w:tr>
      <w:tr w:rsidR="00287F6A">
        <w:tc>
          <w:tcPr>
            <w:tcW w:w="660" w:type="dxa"/>
            <w:tcBorders>
              <w:top w:val="single" w:sz="4" w:space="0" w:color="000000"/>
              <w:left w:val="single" w:sz="4" w:space="0" w:color="000000"/>
              <w:bottom w:val="single" w:sz="4" w:space="0" w:color="000000"/>
              <w:right w:val="single" w:sz="4" w:space="0" w:color="000000"/>
            </w:tcBorders>
          </w:tcPr>
          <w:p w:rsidR="00287F6A" w:rsidRDefault="004E2D30">
            <w:pPr>
              <w:spacing w:before="0" w:after="0"/>
              <w:ind w:firstLine="0"/>
              <w:jc w:val="center"/>
              <w:rPr>
                <w:rFonts w:eastAsia="Times New Roman" w:cs="Times New Roman"/>
                <w:color w:val="000000"/>
                <w:sz w:val="24"/>
                <w:szCs w:val="24"/>
              </w:rPr>
            </w:pPr>
            <w:r>
              <w:rPr>
                <w:rFonts w:eastAsia="Times New Roman" w:cs="Times New Roman"/>
                <w:color w:val="000000"/>
                <w:sz w:val="24"/>
                <w:szCs w:val="24"/>
              </w:rPr>
              <w:t>3.1</w:t>
            </w:r>
          </w:p>
        </w:tc>
        <w:tc>
          <w:tcPr>
            <w:tcW w:w="4465" w:type="dxa"/>
            <w:tcBorders>
              <w:top w:val="single" w:sz="4" w:space="0" w:color="000000"/>
              <w:left w:val="single" w:sz="4" w:space="0" w:color="000000"/>
              <w:bottom w:val="single" w:sz="4" w:space="0" w:color="000000"/>
              <w:right w:val="single" w:sz="4" w:space="0" w:color="000000"/>
            </w:tcBorders>
          </w:tcPr>
          <w:p w:rsidR="00287F6A" w:rsidRDefault="004E2D30">
            <w:pPr>
              <w:spacing w:before="0" w:after="0" w:line="392" w:lineRule="auto"/>
              <w:ind w:firstLine="0"/>
              <w:rPr>
                <w:rFonts w:eastAsia="Times New Roman" w:cs="Times New Roman"/>
                <w:color w:val="000000"/>
                <w:sz w:val="24"/>
                <w:szCs w:val="24"/>
              </w:rPr>
            </w:pPr>
            <w:r>
              <w:rPr>
                <w:rFonts w:eastAsia="Times New Roman" w:cs="Times New Roman"/>
                <w:color w:val="000000"/>
                <w:sz w:val="24"/>
                <w:szCs w:val="24"/>
              </w:rPr>
              <w:t>Nhiệm vụ tuyên truyền chương trình (sản xuất chương trình phát thanh)</w:t>
            </w:r>
          </w:p>
        </w:tc>
        <w:tc>
          <w:tcPr>
            <w:tcW w:w="1230" w:type="dxa"/>
            <w:tcBorders>
              <w:top w:val="single" w:sz="4" w:space="0" w:color="000000"/>
              <w:left w:val="single" w:sz="4" w:space="0" w:color="000000"/>
              <w:bottom w:val="single" w:sz="4" w:space="0" w:color="000000"/>
              <w:right w:val="single" w:sz="4" w:space="0" w:color="000000"/>
            </w:tcBorders>
          </w:tcPr>
          <w:p w:rsidR="00287F6A" w:rsidRDefault="004E2D30">
            <w:pPr>
              <w:spacing w:before="0" w:after="0"/>
              <w:ind w:firstLine="0"/>
              <w:jc w:val="center"/>
              <w:rPr>
                <w:rFonts w:eastAsia="Times New Roman" w:cs="Times New Roman"/>
                <w:color w:val="000000"/>
                <w:sz w:val="24"/>
                <w:szCs w:val="24"/>
              </w:rPr>
            </w:pPr>
            <w:r>
              <w:rPr>
                <w:rFonts w:eastAsia="Times New Roman" w:cs="Times New Roman"/>
                <w:color w:val="000000"/>
                <w:sz w:val="24"/>
                <w:szCs w:val="24"/>
              </w:rPr>
              <w:t>4 năm</w:t>
            </w:r>
          </w:p>
        </w:tc>
        <w:tc>
          <w:tcPr>
            <w:tcW w:w="1490" w:type="dxa"/>
            <w:tcBorders>
              <w:top w:val="single" w:sz="4" w:space="0" w:color="000000"/>
              <w:left w:val="single" w:sz="4" w:space="0" w:color="000000"/>
              <w:bottom w:val="single" w:sz="4" w:space="0" w:color="000000"/>
              <w:right w:val="single" w:sz="4" w:space="0" w:color="000000"/>
            </w:tcBorders>
          </w:tcPr>
          <w:p w:rsidR="00287F6A" w:rsidRDefault="004E2D30">
            <w:pPr>
              <w:spacing w:before="0" w:after="0"/>
              <w:ind w:firstLine="0"/>
              <w:jc w:val="center"/>
              <w:rPr>
                <w:rFonts w:eastAsia="Times New Roman" w:cs="Times New Roman"/>
                <w:color w:val="000000"/>
                <w:sz w:val="24"/>
                <w:szCs w:val="24"/>
              </w:rPr>
            </w:pPr>
            <w:r>
              <w:rPr>
                <w:rFonts w:eastAsia="Times New Roman" w:cs="Times New Roman"/>
                <w:color w:val="000000"/>
                <w:sz w:val="24"/>
                <w:szCs w:val="24"/>
              </w:rPr>
              <w:t>800</w:t>
            </w:r>
          </w:p>
        </w:tc>
        <w:tc>
          <w:tcPr>
            <w:tcW w:w="1840" w:type="dxa"/>
            <w:tcBorders>
              <w:top w:val="single" w:sz="4" w:space="0" w:color="000000"/>
              <w:left w:val="single" w:sz="4" w:space="0" w:color="000000"/>
              <w:bottom w:val="single" w:sz="4" w:space="0" w:color="000000"/>
              <w:right w:val="single" w:sz="4" w:space="0" w:color="000000"/>
            </w:tcBorders>
          </w:tcPr>
          <w:p w:rsidR="00287F6A" w:rsidRDefault="004E2D30">
            <w:pPr>
              <w:spacing w:before="0" w:after="0"/>
              <w:ind w:firstLine="0"/>
              <w:jc w:val="center"/>
              <w:rPr>
                <w:rFonts w:eastAsia="Times New Roman" w:cs="Times New Roman"/>
                <w:color w:val="000000"/>
                <w:sz w:val="24"/>
                <w:szCs w:val="24"/>
              </w:rPr>
            </w:pPr>
            <w:r>
              <w:rPr>
                <w:rFonts w:eastAsia="Times New Roman" w:cs="Times New Roman"/>
                <w:color w:val="000000"/>
                <w:sz w:val="24"/>
                <w:szCs w:val="24"/>
              </w:rPr>
              <w:t>3.200</w:t>
            </w:r>
          </w:p>
        </w:tc>
        <w:tc>
          <w:tcPr>
            <w:tcW w:w="1840" w:type="dxa"/>
            <w:tcBorders>
              <w:top w:val="single" w:sz="4" w:space="0" w:color="000000"/>
              <w:left w:val="single" w:sz="4" w:space="0" w:color="000000"/>
              <w:bottom w:val="single" w:sz="4" w:space="0" w:color="000000"/>
              <w:right w:val="single" w:sz="4" w:space="0" w:color="000000"/>
            </w:tcBorders>
          </w:tcPr>
          <w:p w:rsidR="00287F6A" w:rsidRDefault="004E2D30">
            <w:pPr>
              <w:spacing w:before="0" w:after="0"/>
              <w:ind w:firstLine="0"/>
              <w:jc w:val="center"/>
              <w:rPr>
                <w:rFonts w:eastAsia="Times New Roman" w:cs="Times New Roman"/>
                <w:color w:val="000000"/>
                <w:sz w:val="24"/>
                <w:szCs w:val="24"/>
              </w:rPr>
            </w:pPr>
            <w:r>
              <w:rPr>
                <w:rFonts w:eastAsia="Times New Roman" w:cs="Times New Roman"/>
                <w:color w:val="000000"/>
                <w:sz w:val="24"/>
                <w:szCs w:val="24"/>
              </w:rPr>
              <w:t>2022-2025</w:t>
            </w:r>
          </w:p>
        </w:tc>
        <w:tc>
          <w:tcPr>
            <w:tcW w:w="3020" w:type="dxa"/>
            <w:tcBorders>
              <w:top w:val="single" w:sz="4" w:space="0" w:color="000000"/>
              <w:left w:val="single" w:sz="4" w:space="0" w:color="000000"/>
              <w:bottom w:val="single" w:sz="4" w:space="0" w:color="000000"/>
              <w:right w:val="single" w:sz="4" w:space="0" w:color="000000"/>
            </w:tcBorders>
          </w:tcPr>
          <w:p w:rsidR="00287F6A" w:rsidRDefault="004E2D30">
            <w:pPr>
              <w:spacing w:before="0" w:after="0"/>
              <w:ind w:firstLine="0"/>
              <w:jc w:val="left"/>
              <w:rPr>
                <w:rFonts w:eastAsia="Times New Roman" w:cs="Times New Roman"/>
                <w:color w:val="000000"/>
                <w:sz w:val="24"/>
                <w:szCs w:val="24"/>
              </w:rPr>
            </w:pPr>
            <w:r>
              <w:rPr>
                <w:rFonts w:eastAsia="Times New Roman" w:cs="Times New Roman"/>
                <w:sz w:val="24"/>
                <w:szCs w:val="24"/>
              </w:rPr>
              <w:t>Bộ Thông tin và Truyền thông</w:t>
            </w:r>
          </w:p>
          <w:p w:rsidR="00287F6A" w:rsidRDefault="00287F6A">
            <w:pPr>
              <w:spacing w:before="0" w:after="0"/>
              <w:ind w:firstLine="0"/>
              <w:jc w:val="left"/>
              <w:rPr>
                <w:rFonts w:eastAsia="Times New Roman" w:cs="Times New Roman"/>
                <w:color w:val="000000"/>
                <w:sz w:val="24"/>
                <w:szCs w:val="24"/>
              </w:rPr>
            </w:pPr>
          </w:p>
        </w:tc>
      </w:tr>
    </w:tbl>
    <w:p w:rsidR="00287F6A" w:rsidRDefault="00287F6A">
      <w:pPr>
        <w:rPr>
          <w:lang w:val="vi-VN"/>
        </w:rPr>
        <w:sectPr w:rsidR="00287F6A">
          <w:pgSz w:w="16840" w:h="11907" w:orient="landscape"/>
          <w:pgMar w:top="1701" w:right="1138" w:bottom="1138" w:left="1253" w:header="720" w:footer="720" w:gutter="0"/>
          <w:cols w:space="720"/>
          <w:titlePg/>
          <w:docGrid w:linePitch="381"/>
        </w:sectPr>
      </w:pPr>
    </w:p>
    <w:p w:rsidR="00287F6A" w:rsidRDefault="00287F6A"/>
    <w:sectPr w:rsidR="00287F6A" w:rsidSect="00287F6A">
      <w:pgSz w:w="11907" w:h="16839"/>
      <w:pgMar w:top="1134" w:right="1134" w:bottom="1134" w:left="1701" w:header="720" w:footer="720" w:gutter="0"/>
      <w:cols w:space="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2D30" w:rsidRDefault="004E2D30">
      <w:pPr>
        <w:spacing w:line="240" w:lineRule="auto"/>
      </w:pPr>
      <w:r>
        <w:separator/>
      </w:r>
    </w:p>
  </w:endnote>
  <w:endnote w:type="continuationSeparator" w:id="1">
    <w:p w:rsidR="004E2D30" w:rsidRDefault="004E2D3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2D30" w:rsidRDefault="004E2D30">
      <w:pPr>
        <w:spacing w:before="0" w:after="0" w:line="240" w:lineRule="auto"/>
      </w:pPr>
      <w:r>
        <w:separator/>
      </w:r>
    </w:p>
  </w:footnote>
  <w:footnote w:type="continuationSeparator" w:id="1">
    <w:p w:rsidR="004E2D30" w:rsidRDefault="004E2D30">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FFFFF7C"/>
    <w:lvl w:ilvl="0">
      <w:start w:val="1"/>
      <w:numFmt w:val="decimal"/>
      <w:pStyle w:val="ListNumber5"/>
      <w:lvlText w:val="%1."/>
      <w:lvlJc w:val="left"/>
      <w:pPr>
        <w:tabs>
          <w:tab w:val="left" w:pos="2040"/>
        </w:tabs>
        <w:ind w:leftChars="800" w:left="2040" w:hangingChars="200" w:hanging="360"/>
      </w:pPr>
    </w:lvl>
  </w:abstractNum>
  <w:abstractNum w:abstractNumId="1">
    <w:nsid w:val="FFFFFF7D"/>
    <w:multiLevelType w:val="singleLevel"/>
    <w:tmpl w:val="FFFFFF7D"/>
    <w:lvl w:ilvl="0">
      <w:start w:val="1"/>
      <w:numFmt w:val="decimal"/>
      <w:pStyle w:val="ListNumber4"/>
      <w:lvlText w:val="%1."/>
      <w:lvlJc w:val="left"/>
      <w:pPr>
        <w:tabs>
          <w:tab w:val="left" w:pos="1620"/>
        </w:tabs>
        <w:ind w:leftChars="600" w:left="1620" w:hangingChars="200" w:hanging="360"/>
      </w:pPr>
    </w:lvl>
  </w:abstractNum>
  <w:abstractNum w:abstractNumId="2">
    <w:nsid w:val="FFFFFF7E"/>
    <w:multiLevelType w:val="singleLevel"/>
    <w:tmpl w:val="FFFFFF7E"/>
    <w:lvl w:ilvl="0">
      <w:start w:val="1"/>
      <w:numFmt w:val="decimal"/>
      <w:pStyle w:val="ListNumber3"/>
      <w:lvlText w:val="%1."/>
      <w:lvlJc w:val="left"/>
      <w:pPr>
        <w:tabs>
          <w:tab w:val="left" w:pos="1200"/>
        </w:tabs>
        <w:ind w:leftChars="400" w:left="1200" w:hangingChars="200" w:hanging="360"/>
      </w:pPr>
    </w:lvl>
  </w:abstractNum>
  <w:abstractNum w:abstractNumId="3">
    <w:nsid w:val="FFFFFF7F"/>
    <w:multiLevelType w:val="singleLevel"/>
    <w:tmpl w:val="FFFFFF7F"/>
    <w:lvl w:ilvl="0">
      <w:start w:val="1"/>
      <w:numFmt w:val="decimal"/>
      <w:pStyle w:val="ListNumber2"/>
      <w:lvlText w:val="%1."/>
      <w:lvlJc w:val="left"/>
      <w:pPr>
        <w:tabs>
          <w:tab w:val="left" w:pos="780"/>
        </w:tabs>
        <w:ind w:leftChars="200" w:left="780" w:hangingChars="200" w:hanging="360"/>
      </w:pPr>
    </w:lvl>
  </w:abstractNum>
  <w:abstractNum w:abstractNumId="4">
    <w:nsid w:val="FFFFFF80"/>
    <w:multiLevelType w:val="singleLevel"/>
    <w:tmpl w:val="FFFFFF80"/>
    <w:lvl w:ilvl="0">
      <w:start w:val="1"/>
      <w:numFmt w:val="bullet"/>
      <w:pStyle w:val="ListBullet5"/>
      <w:lvlText w:val=""/>
      <w:lvlJc w:val="left"/>
      <w:pPr>
        <w:tabs>
          <w:tab w:val="left" w:pos="2040"/>
        </w:tabs>
        <w:ind w:leftChars="800" w:left="2040" w:hangingChars="200" w:hanging="360"/>
      </w:pPr>
      <w:rPr>
        <w:rFonts w:ascii="Wingdings" w:hAnsi="Wingdings" w:hint="default"/>
      </w:rPr>
    </w:lvl>
  </w:abstractNum>
  <w:abstractNum w:abstractNumId="5">
    <w:nsid w:val="FFFFFF81"/>
    <w:multiLevelType w:val="singleLevel"/>
    <w:tmpl w:val="FFFFFF81"/>
    <w:lvl w:ilvl="0">
      <w:start w:val="1"/>
      <w:numFmt w:val="bullet"/>
      <w:pStyle w:val="ListBullet4"/>
      <w:lvlText w:val=""/>
      <w:lvlJc w:val="left"/>
      <w:pPr>
        <w:tabs>
          <w:tab w:val="left" w:pos="1620"/>
        </w:tabs>
        <w:ind w:leftChars="600" w:left="1620" w:hangingChars="200" w:hanging="360"/>
      </w:pPr>
      <w:rPr>
        <w:rFonts w:ascii="Wingdings" w:hAnsi="Wingdings" w:hint="default"/>
      </w:rPr>
    </w:lvl>
  </w:abstractNum>
  <w:abstractNum w:abstractNumId="6">
    <w:nsid w:val="FFFFFF82"/>
    <w:multiLevelType w:val="singleLevel"/>
    <w:tmpl w:val="FFFFFF82"/>
    <w:lvl w:ilvl="0">
      <w:start w:val="1"/>
      <w:numFmt w:val="bullet"/>
      <w:pStyle w:val="ListBullet3"/>
      <w:lvlText w:val=""/>
      <w:lvlJc w:val="left"/>
      <w:pPr>
        <w:tabs>
          <w:tab w:val="left" w:pos="1200"/>
        </w:tabs>
        <w:ind w:leftChars="400" w:left="1200" w:hangingChars="200" w:hanging="360"/>
      </w:pPr>
      <w:rPr>
        <w:rFonts w:ascii="Wingdings" w:hAnsi="Wingdings" w:hint="default"/>
      </w:rPr>
    </w:lvl>
  </w:abstractNum>
  <w:abstractNum w:abstractNumId="7">
    <w:nsid w:val="FFFFFF83"/>
    <w:multiLevelType w:val="singleLevel"/>
    <w:tmpl w:val="FFFFFF83"/>
    <w:lvl w:ilvl="0">
      <w:start w:val="1"/>
      <w:numFmt w:val="bullet"/>
      <w:pStyle w:val="ListBullet2"/>
      <w:lvlText w:val=""/>
      <w:lvlJc w:val="left"/>
      <w:pPr>
        <w:tabs>
          <w:tab w:val="left" w:pos="780"/>
        </w:tabs>
        <w:ind w:leftChars="200" w:left="780" w:hangingChars="200" w:hanging="360"/>
      </w:pPr>
      <w:rPr>
        <w:rFonts w:ascii="Wingdings" w:hAnsi="Wingdings" w:hint="default"/>
      </w:rPr>
    </w:lvl>
  </w:abstractNum>
  <w:abstractNum w:abstractNumId="8">
    <w:nsid w:val="FFFFFF88"/>
    <w:multiLevelType w:val="singleLevel"/>
    <w:tmpl w:val="FFFFFF88"/>
    <w:lvl w:ilvl="0">
      <w:start w:val="1"/>
      <w:numFmt w:val="decimal"/>
      <w:pStyle w:val="ListNumber"/>
      <w:lvlText w:val="%1."/>
      <w:lvlJc w:val="left"/>
      <w:pPr>
        <w:tabs>
          <w:tab w:val="left" w:pos="360"/>
        </w:tabs>
        <w:ind w:left="360" w:hangingChars="200" w:hanging="360"/>
      </w:pPr>
    </w:lvl>
  </w:abstractNum>
  <w:abstractNum w:abstractNumId="9">
    <w:nsid w:val="FFFFFF89"/>
    <w:multiLevelType w:val="singleLevel"/>
    <w:tmpl w:val="FFFFFF89"/>
    <w:lvl w:ilvl="0">
      <w:start w:val="1"/>
      <w:numFmt w:val="bullet"/>
      <w:pStyle w:val="ListBullet"/>
      <w:lvlText w:val=""/>
      <w:lvlJc w:val="left"/>
      <w:pPr>
        <w:tabs>
          <w:tab w:val="left" w:pos="360"/>
        </w:tabs>
        <w:ind w:left="360" w:hangingChars="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bordersDoNotSurroundHeader/>
  <w:bordersDoNotSurroundFooter/>
  <w:stylePaneFormatFilter w:val="3F01"/>
  <w:defaultTabStop w:val="420"/>
  <w:drawingGridVerticalSpacing w:val="156"/>
  <w:characterSpacingControl w:val="compressPunctuation"/>
  <w:footnotePr>
    <w:footnote w:id="0"/>
    <w:footnote w:id="1"/>
  </w:footnotePr>
  <w:endnotePr>
    <w:endnote w:id="0"/>
    <w:endnote w:id="1"/>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99405C"/>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87F6A"/>
    <w:rsid w:val="002C2F53"/>
    <w:rsid w:val="0033518C"/>
    <w:rsid w:val="003437C2"/>
    <w:rsid w:val="00377186"/>
    <w:rsid w:val="003A1C03"/>
    <w:rsid w:val="00414627"/>
    <w:rsid w:val="00425D63"/>
    <w:rsid w:val="004643D8"/>
    <w:rsid w:val="00497C24"/>
    <w:rsid w:val="004C7BA5"/>
    <w:rsid w:val="004E2D30"/>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17CD1"/>
    <w:rsid w:val="00E64C21"/>
    <w:rsid w:val="00EC24C6"/>
    <w:rsid w:val="00EF2933"/>
    <w:rsid w:val="00F05146"/>
    <w:rsid w:val="00F1115D"/>
    <w:rsid w:val="00F3513C"/>
    <w:rsid w:val="00F465C5"/>
    <w:rsid w:val="00F5180D"/>
    <w:rsid w:val="00F51B21"/>
    <w:rsid w:val="00F51D87"/>
    <w:rsid w:val="00F8455C"/>
    <w:rsid w:val="04F64F5A"/>
    <w:rsid w:val="0B151F26"/>
    <w:rsid w:val="16185C54"/>
    <w:rsid w:val="18630958"/>
    <w:rsid w:val="1E537C6C"/>
    <w:rsid w:val="20045675"/>
    <w:rsid w:val="21486354"/>
    <w:rsid w:val="234117E7"/>
    <w:rsid w:val="276E53D4"/>
    <w:rsid w:val="35426E3C"/>
    <w:rsid w:val="3ABD4246"/>
    <w:rsid w:val="3B08194E"/>
    <w:rsid w:val="47D51428"/>
    <w:rsid w:val="4A0001EF"/>
    <w:rsid w:val="52895C21"/>
    <w:rsid w:val="69AE003E"/>
    <w:rsid w:val="70C45F28"/>
    <w:rsid w:val="771E4F5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en-US" w:bidi="ar-SA"/>
      </w:rPr>
    </w:rPrDefault>
    <w:pPrDefault/>
  </w:docDefaults>
  <w:latentStyles w:defLockedState="0" w:defUIPriority="0" w:defSemiHidden="0" w:defUnhideWhenUsed="0" w:defQFormat="1" w:count="267">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6" w:qFormat="0"/>
    <w:lsdException w:name="index 7" w:qFormat="0"/>
    <w:lsdException w:name="index 8" w:qFormat="0"/>
    <w:lsdException w:name="Normal Indent" w:qFormat="0"/>
    <w:lsdException w:name="caption" w:semiHidden="1" w:unhideWhenUsed="1"/>
    <w:lsdException w:name="line number" w:qFormat="0"/>
    <w:lsdException w:name="List 2" w:qFormat="0"/>
    <w:lsdException w:name="List 4" w:qFormat="0"/>
    <w:lsdException w:name="List Number 4" w:qFormat="0"/>
    <w:lsdException w:name="Signature" w:qFormat="0"/>
    <w:lsdException w:name="Default Paragraph Font" w:semiHidden="1"/>
    <w:lsdException w:name="Plain Text" w:qFormat="0"/>
    <w:lsdException w:name="HTML Top of Form" w:semiHidden="1" w:uiPriority="99" w:unhideWhenUsed="1" w:qFormat="0"/>
    <w:lsdException w:name="HTML Bottom of Form" w:semiHidden="1" w:uiPriority="99" w:unhideWhenUsed="1" w:qFormat="0"/>
    <w:lsdException w:name="Normal Table" w:semiHidden="1"/>
    <w:lsdException w:name="No List" w:semiHidden="1" w:uiPriority="99" w:unhideWhenUsed="1" w:qFormat="0"/>
    <w:lsdException w:name="Outline List 1" w:semiHidden="1" w:uiPriority="99" w:unhideWhenUsed="1" w:qFormat="0"/>
    <w:lsdException w:name="Outline List 2" w:semiHidden="1" w:uiPriority="99" w:unhideWhenUsed="1" w:qFormat="0"/>
    <w:lsdException w:name="Outline List 3" w:semiHidden="1" w:uiPriority="99" w:unhideWhenUsed="1" w:qFormat="0"/>
    <w:lsdException w:name="Table Classic 2" w:qFormat="0"/>
    <w:lsdException w:name="Table Classic 4" w:qFormat="0"/>
    <w:lsdException w:name="Table Colorful 1" w:qFormat="0"/>
    <w:lsdException w:name="Table 3D effects 1" w:qFormat="0"/>
    <w:lsdException w:name="Placeholder Text" w:semiHidden="1" w:uiPriority="99" w:unhideWhenUsed="1" w:qFormat="0"/>
    <w:lsdException w:name="No Spacing" w:semiHidden="1" w:uiPriority="99" w:unhideWhenUsed="1" w:qFormat="0"/>
    <w:lsdException w:name="Light Shading" w:uiPriority="60"/>
    <w:lsdException w:name="Light List" w:uiPriority="61"/>
    <w:lsdException w:name="Light Grid" w:uiPriority="62" w:qFormat="0"/>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qFormat="0"/>
    <w:lsdException w:name="List Paragraph" w:semiHidden="1" w:uiPriority="99" w:unhideWhenUsed="1" w:qFormat="0"/>
    <w:lsdException w:name="Quote" w:semiHidden="1" w:uiPriority="99" w:unhideWhenUsed="1" w:qFormat="0"/>
    <w:lsdException w:name="Intense Quote" w:semiHidden="1" w:uiPriority="99" w:unhideWhenUsed="1" w:qFormat="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qFormat="0"/>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qFormat="0"/>
    <w:lsdException w:name="Colorful List Accent 5" w:uiPriority="72"/>
    <w:lsdException w:name="Colorful Grid Accent 5" w:uiPriority="73"/>
    <w:lsdException w:name="Light Shading Accent 6" w:uiPriority="60"/>
    <w:lsdException w:name="Light List Accent 6" w:uiPriority="61" w:qFormat="0"/>
    <w:lsdException w:name="Light Grid Accent 6" w:uiPriority="62" w:qFormat="0"/>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qFormat="0"/>
    <w:lsdException w:name="TOC Heading" w:semiHidden="1" w:uiPriority="39" w:unhideWhenUsed="1"/>
  </w:latentStyles>
  <w:style w:type="paragraph" w:default="1" w:styleId="Normal">
    <w:name w:val="Normal"/>
    <w:next w:val="normal0"/>
    <w:qFormat/>
    <w:rsid w:val="00287F6A"/>
    <w:pPr>
      <w:spacing w:before="120" w:after="120" w:line="288" w:lineRule="auto"/>
      <w:jc w:val="both"/>
    </w:pPr>
    <w:rPr>
      <w:rFonts w:ascii="Times New Roman" w:eastAsiaTheme="minorHAnsi" w:hAnsi="Times New Roman"/>
      <w:sz w:val="28"/>
      <w:szCs w:val="22"/>
    </w:rPr>
  </w:style>
  <w:style w:type="paragraph" w:styleId="Heading1">
    <w:name w:val="heading 1"/>
    <w:basedOn w:val="Normal"/>
    <w:next w:val="Normal"/>
    <w:qFormat/>
    <w:rsid w:val="00287F6A"/>
    <w:pPr>
      <w:keepNext/>
      <w:keepLines/>
      <w:spacing w:before="340" w:after="330" w:line="578" w:lineRule="auto"/>
      <w:outlineLvl w:val="0"/>
    </w:pPr>
    <w:rPr>
      <w:b/>
      <w:bCs/>
      <w:kern w:val="44"/>
      <w:sz w:val="44"/>
      <w:szCs w:val="44"/>
    </w:rPr>
  </w:style>
  <w:style w:type="paragraph" w:styleId="Heading2">
    <w:name w:val="heading 2"/>
    <w:basedOn w:val="Normal"/>
    <w:next w:val="Normal"/>
    <w:semiHidden/>
    <w:unhideWhenUsed/>
    <w:qFormat/>
    <w:rsid w:val="00287F6A"/>
    <w:pPr>
      <w:keepNext/>
      <w:keepLines/>
      <w:spacing w:before="260" w:after="260" w:line="416" w:lineRule="auto"/>
      <w:outlineLvl w:val="1"/>
    </w:pPr>
    <w:rPr>
      <w:b/>
      <w:bCs/>
      <w:sz w:val="32"/>
      <w:szCs w:val="32"/>
    </w:rPr>
  </w:style>
  <w:style w:type="paragraph" w:styleId="Heading3">
    <w:name w:val="heading 3"/>
    <w:basedOn w:val="Normal"/>
    <w:next w:val="Normal"/>
    <w:semiHidden/>
    <w:unhideWhenUsed/>
    <w:qFormat/>
    <w:rsid w:val="00287F6A"/>
    <w:pPr>
      <w:keepNext/>
      <w:keepLines/>
      <w:spacing w:before="260" w:after="260" w:line="416" w:lineRule="auto"/>
      <w:outlineLvl w:val="2"/>
    </w:pPr>
    <w:rPr>
      <w:b/>
      <w:bCs/>
      <w:sz w:val="32"/>
      <w:szCs w:val="32"/>
    </w:rPr>
  </w:style>
  <w:style w:type="paragraph" w:styleId="Heading4">
    <w:name w:val="heading 4"/>
    <w:basedOn w:val="Normal"/>
    <w:next w:val="Normal"/>
    <w:semiHidden/>
    <w:unhideWhenUsed/>
    <w:qFormat/>
    <w:rsid w:val="00287F6A"/>
    <w:pPr>
      <w:keepNext/>
      <w:keepLines/>
      <w:spacing w:before="280" w:after="290" w:line="376" w:lineRule="auto"/>
      <w:outlineLvl w:val="3"/>
    </w:pPr>
    <w:rPr>
      <w:b/>
      <w:bCs/>
      <w:szCs w:val="28"/>
    </w:rPr>
  </w:style>
  <w:style w:type="paragraph" w:styleId="Heading5">
    <w:name w:val="heading 5"/>
    <w:basedOn w:val="Normal"/>
    <w:next w:val="Normal"/>
    <w:semiHidden/>
    <w:unhideWhenUsed/>
    <w:qFormat/>
    <w:rsid w:val="00287F6A"/>
    <w:pPr>
      <w:keepNext/>
      <w:keepLines/>
      <w:spacing w:before="280" w:after="290" w:line="376" w:lineRule="auto"/>
      <w:outlineLvl w:val="4"/>
    </w:pPr>
    <w:rPr>
      <w:b/>
      <w:bCs/>
      <w:szCs w:val="28"/>
    </w:rPr>
  </w:style>
  <w:style w:type="paragraph" w:styleId="Heading6">
    <w:name w:val="heading 6"/>
    <w:basedOn w:val="Normal"/>
    <w:next w:val="Normal"/>
    <w:semiHidden/>
    <w:unhideWhenUsed/>
    <w:qFormat/>
    <w:rsid w:val="00287F6A"/>
    <w:pPr>
      <w:keepNext/>
      <w:keepLines/>
      <w:spacing w:before="240" w:after="64" w:line="320" w:lineRule="auto"/>
      <w:outlineLvl w:val="5"/>
    </w:pPr>
    <w:rPr>
      <w:b/>
      <w:bCs/>
      <w:sz w:val="24"/>
      <w:szCs w:val="24"/>
    </w:rPr>
  </w:style>
  <w:style w:type="paragraph" w:styleId="Heading7">
    <w:name w:val="heading 7"/>
    <w:basedOn w:val="Normal"/>
    <w:next w:val="Normal"/>
    <w:semiHidden/>
    <w:unhideWhenUsed/>
    <w:qFormat/>
    <w:rsid w:val="00287F6A"/>
    <w:pPr>
      <w:keepNext/>
      <w:keepLines/>
      <w:spacing w:before="240" w:after="64" w:line="320" w:lineRule="auto"/>
      <w:outlineLvl w:val="6"/>
    </w:pPr>
    <w:rPr>
      <w:b/>
      <w:bCs/>
      <w:sz w:val="24"/>
      <w:szCs w:val="24"/>
    </w:rPr>
  </w:style>
  <w:style w:type="paragraph" w:styleId="Heading8">
    <w:name w:val="heading 8"/>
    <w:basedOn w:val="Normal"/>
    <w:next w:val="Normal"/>
    <w:semiHidden/>
    <w:unhideWhenUsed/>
    <w:qFormat/>
    <w:rsid w:val="00287F6A"/>
    <w:pPr>
      <w:keepNext/>
      <w:keepLines/>
      <w:spacing w:before="240" w:after="64" w:line="320" w:lineRule="auto"/>
      <w:outlineLvl w:val="7"/>
    </w:pPr>
    <w:rPr>
      <w:sz w:val="24"/>
      <w:szCs w:val="24"/>
    </w:rPr>
  </w:style>
  <w:style w:type="paragraph" w:styleId="Heading9">
    <w:name w:val="heading 9"/>
    <w:basedOn w:val="Normal"/>
    <w:next w:val="Normal"/>
    <w:semiHidden/>
    <w:unhideWhenUsed/>
    <w:qFormat/>
    <w:rsid w:val="00287F6A"/>
    <w:pPr>
      <w:keepNext/>
      <w:keepLines/>
      <w:spacing w:before="240" w:after="64" w:line="320" w:lineRule="auto"/>
      <w:outlineLvl w:val="8"/>
    </w:pPr>
    <w:rPr>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rsid w:val="00287F6A"/>
    <w:pPr>
      <w:spacing w:before="240" w:after="240" w:line="288" w:lineRule="auto"/>
      <w:ind w:left="260" w:firstLine="720"/>
      <w:jc w:val="both"/>
    </w:pPr>
    <w:rPr>
      <w:rFonts w:ascii="Times New Roman" w:eastAsia="Times New Roman" w:hAnsi="Times New Roman" w:cs="Times New Roman"/>
      <w:sz w:val="28"/>
      <w:szCs w:val="28"/>
    </w:rPr>
  </w:style>
  <w:style w:type="paragraph" w:styleId="BalloonText">
    <w:name w:val="Balloon Text"/>
    <w:basedOn w:val="Normal"/>
    <w:qFormat/>
    <w:rsid w:val="00287F6A"/>
    <w:rPr>
      <w:sz w:val="16"/>
      <w:szCs w:val="16"/>
    </w:rPr>
  </w:style>
  <w:style w:type="paragraph" w:styleId="BlockText">
    <w:name w:val="Block Text"/>
    <w:basedOn w:val="Normal"/>
    <w:qFormat/>
    <w:rsid w:val="00287F6A"/>
    <w:pPr>
      <w:ind w:leftChars="700" w:left="1440" w:rightChars="700" w:right="1440"/>
    </w:pPr>
  </w:style>
  <w:style w:type="paragraph" w:styleId="BodyText">
    <w:name w:val="Body Text"/>
    <w:basedOn w:val="Normal"/>
    <w:qFormat/>
    <w:rsid w:val="00287F6A"/>
  </w:style>
  <w:style w:type="paragraph" w:styleId="BodyText2">
    <w:name w:val="Body Text 2"/>
    <w:basedOn w:val="Normal"/>
    <w:qFormat/>
    <w:rsid w:val="00287F6A"/>
    <w:pPr>
      <w:spacing w:line="480" w:lineRule="auto"/>
    </w:pPr>
  </w:style>
  <w:style w:type="paragraph" w:styleId="BodyText3">
    <w:name w:val="Body Text 3"/>
    <w:basedOn w:val="Normal"/>
    <w:qFormat/>
    <w:rsid w:val="00287F6A"/>
    <w:rPr>
      <w:sz w:val="16"/>
      <w:szCs w:val="16"/>
    </w:rPr>
  </w:style>
  <w:style w:type="paragraph" w:styleId="BodyTextFirstIndent">
    <w:name w:val="Body Text First Indent"/>
    <w:basedOn w:val="BodyText"/>
    <w:qFormat/>
    <w:rsid w:val="00287F6A"/>
    <w:pPr>
      <w:ind w:firstLineChars="100" w:firstLine="420"/>
    </w:pPr>
  </w:style>
  <w:style w:type="paragraph" w:styleId="BodyTextIndent">
    <w:name w:val="Body Text Indent"/>
    <w:basedOn w:val="Normal"/>
    <w:qFormat/>
    <w:rsid w:val="00287F6A"/>
    <w:pPr>
      <w:ind w:leftChars="200" w:left="420"/>
    </w:pPr>
  </w:style>
  <w:style w:type="paragraph" w:styleId="BodyTextFirstIndent2">
    <w:name w:val="Body Text First Indent 2"/>
    <w:basedOn w:val="BodyTextIndent"/>
    <w:qFormat/>
    <w:rsid w:val="00287F6A"/>
    <w:pPr>
      <w:ind w:firstLineChars="200" w:firstLine="420"/>
    </w:pPr>
  </w:style>
  <w:style w:type="paragraph" w:styleId="BodyTextIndent2">
    <w:name w:val="Body Text Indent 2"/>
    <w:basedOn w:val="Normal"/>
    <w:qFormat/>
    <w:rsid w:val="00287F6A"/>
    <w:pPr>
      <w:spacing w:line="480" w:lineRule="auto"/>
      <w:ind w:leftChars="200" w:left="420"/>
    </w:pPr>
  </w:style>
  <w:style w:type="paragraph" w:styleId="BodyTextIndent3">
    <w:name w:val="Body Text Indent 3"/>
    <w:basedOn w:val="Normal"/>
    <w:qFormat/>
    <w:rsid w:val="00287F6A"/>
    <w:pPr>
      <w:ind w:leftChars="200" w:left="420"/>
    </w:pPr>
    <w:rPr>
      <w:sz w:val="16"/>
      <w:szCs w:val="16"/>
    </w:rPr>
  </w:style>
  <w:style w:type="paragraph" w:styleId="Caption">
    <w:name w:val="caption"/>
    <w:basedOn w:val="Normal"/>
    <w:next w:val="Normal"/>
    <w:semiHidden/>
    <w:unhideWhenUsed/>
    <w:qFormat/>
    <w:rsid w:val="00287F6A"/>
    <w:rPr>
      <w:rFonts w:ascii="Arial" w:eastAsia="SimHei" w:hAnsi="Arial" w:cs="Arial"/>
      <w:sz w:val="20"/>
    </w:rPr>
  </w:style>
  <w:style w:type="paragraph" w:styleId="Closing">
    <w:name w:val="Closing"/>
    <w:basedOn w:val="Normal"/>
    <w:qFormat/>
    <w:rsid w:val="00287F6A"/>
    <w:pPr>
      <w:ind w:leftChars="2100" w:left="100"/>
    </w:pPr>
  </w:style>
  <w:style w:type="character" w:styleId="CommentReference">
    <w:name w:val="annotation reference"/>
    <w:basedOn w:val="DefaultParagraphFont"/>
    <w:qFormat/>
    <w:rsid w:val="00287F6A"/>
    <w:rPr>
      <w:sz w:val="21"/>
      <w:szCs w:val="21"/>
    </w:rPr>
  </w:style>
  <w:style w:type="paragraph" w:styleId="CommentText">
    <w:name w:val="annotation text"/>
    <w:basedOn w:val="Normal"/>
    <w:qFormat/>
    <w:rsid w:val="00287F6A"/>
    <w:pPr>
      <w:jc w:val="left"/>
    </w:pPr>
  </w:style>
  <w:style w:type="paragraph" w:styleId="CommentSubject">
    <w:name w:val="annotation subject"/>
    <w:basedOn w:val="CommentText"/>
    <w:next w:val="CommentText"/>
    <w:qFormat/>
    <w:rsid w:val="00287F6A"/>
    <w:rPr>
      <w:b/>
      <w:bCs/>
    </w:rPr>
  </w:style>
  <w:style w:type="paragraph" w:styleId="Date">
    <w:name w:val="Date"/>
    <w:basedOn w:val="Normal"/>
    <w:next w:val="Normal"/>
    <w:qFormat/>
    <w:rsid w:val="00287F6A"/>
    <w:pPr>
      <w:ind w:leftChars="2500" w:left="100"/>
    </w:pPr>
  </w:style>
  <w:style w:type="paragraph" w:styleId="DocumentMap">
    <w:name w:val="Document Map"/>
    <w:basedOn w:val="Normal"/>
    <w:qFormat/>
    <w:rsid w:val="00287F6A"/>
    <w:pPr>
      <w:shd w:val="clear" w:color="auto" w:fill="000080"/>
    </w:pPr>
  </w:style>
  <w:style w:type="paragraph" w:styleId="E-mailSignature">
    <w:name w:val="E-mail Signature"/>
    <w:basedOn w:val="Normal"/>
    <w:qFormat/>
    <w:rsid w:val="00287F6A"/>
  </w:style>
  <w:style w:type="character" w:styleId="Emphasis">
    <w:name w:val="Emphasis"/>
    <w:basedOn w:val="DefaultParagraphFont"/>
    <w:qFormat/>
    <w:rsid w:val="00287F6A"/>
    <w:rPr>
      <w:i/>
      <w:iCs/>
    </w:rPr>
  </w:style>
  <w:style w:type="character" w:styleId="EndnoteReference">
    <w:name w:val="endnote reference"/>
    <w:basedOn w:val="DefaultParagraphFont"/>
    <w:qFormat/>
    <w:rsid w:val="00287F6A"/>
    <w:rPr>
      <w:vertAlign w:val="superscript"/>
    </w:rPr>
  </w:style>
  <w:style w:type="paragraph" w:styleId="EndnoteText">
    <w:name w:val="endnote text"/>
    <w:basedOn w:val="Normal"/>
    <w:qFormat/>
    <w:rsid w:val="00287F6A"/>
    <w:pPr>
      <w:snapToGrid w:val="0"/>
      <w:jc w:val="left"/>
    </w:pPr>
  </w:style>
  <w:style w:type="paragraph" w:styleId="EnvelopeAddress">
    <w:name w:val="envelope address"/>
    <w:basedOn w:val="Normal"/>
    <w:qFormat/>
    <w:rsid w:val="00287F6A"/>
    <w:pPr>
      <w:framePr w:w="7920" w:h="1980" w:hRule="exact" w:hSpace="180" w:wrap="auto" w:hAnchor="page" w:xAlign="center" w:yAlign="bottom"/>
      <w:snapToGrid w:val="0"/>
      <w:ind w:leftChars="1400" w:left="100"/>
    </w:pPr>
    <w:rPr>
      <w:rFonts w:ascii="Arial" w:hAnsi="Arial" w:cs="Arial"/>
      <w:sz w:val="24"/>
      <w:szCs w:val="24"/>
    </w:rPr>
  </w:style>
  <w:style w:type="paragraph" w:styleId="EnvelopeReturn">
    <w:name w:val="envelope return"/>
    <w:basedOn w:val="Normal"/>
    <w:qFormat/>
    <w:rsid w:val="00287F6A"/>
    <w:pPr>
      <w:snapToGrid w:val="0"/>
    </w:pPr>
    <w:rPr>
      <w:rFonts w:ascii="Arial" w:hAnsi="Arial" w:cs="Arial"/>
    </w:rPr>
  </w:style>
  <w:style w:type="character" w:styleId="FollowedHyperlink">
    <w:name w:val="FollowedHyperlink"/>
    <w:basedOn w:val="DefaultParagraphFont"/>
    <w:qFormat/>
    <w:rsid w:val="00287F6A"/>
    <w:rPr>
      <w:color w:val="800080"/>
      <w:u w:val="single"/>
    </w:rPr>
  </w:style>
  <w:style w:type="paragraph" w:styleId="Footer">
    <w:name w:val="footer"/>
    <w:basedOn w:val="Normal"/>
    <w:qFormat/>
    <w:rsid w:val="00287F6A"/>
    <w:pPr>
      <w:tabs>
        <w:tab w:val="center" w:pos="4153"/>
        <w:tab w:val="right" w:pos="8306"/>
      </w:tabs>
      <w:snapToGrid w:val="0"/>
      <w:jc w:val="left"/>
    </w:pPr>
    <w:rPr>
      <w:sz w:val="18"/>
      <w:szCs w:val="18"/>
    </w:rPr>
  </w:style>
  <w:style w:type="character" w:styleId="FootnoteReference">
    <w:name w:val="footnote reference"/>
    <w:basedOn w:val="DefaultParagraphFont"/>
    <w:qFormat/>
    <w:rsid w:val="00287F6A"/>
    <w:rPr>
      <w:vertAlign w:val="superscript"/>
    </w:rPr>
  </w:style>
  <w:style w:type="paragraph" w:styleId="FootnoteText">
    <w:name w:val="footnote text"/>
    <w:basedOn w:val="Normal"/>
    <w:qFormat/>
    <w:rsid w:val="00287F6A"/>
    <w:pPr>
      <w:snapToGrid w:val="0"/>
      <w:jc w:val="left"/>
    </w:pPr>
    <w:rPr>
      <w:sz w:val="18"/>
      <w:szCs w:val="18"/>
    </w:rPr>
  </w:style>
  <w:style w:type="paragraph" w:styleId="Header">
    <w:name w:val="header"/>
    <w:basedOn w:val="Normal"/>
    <w:qFormat/>
    <w:rsid w:val="00287F6A"/>
    <w:pPr>
      <w:tabs>
        <w:tab w:val="center" w:pos="4153"/>
        <w:tab w:val="right" w:pos="8306"/>
      </w:tabs>
      <w:snapToGrid w:val="0"/>
    </w:pPr>
    <w:rPr>
      <w:sz w:val="18"/>
      <w:szCs w:val="18"/>
    </w:rPr>
  </w:style>
  <w:style w:type="character" w:styleId="HTMLAcronym">
    <w:name w:val="HTML Acronym"/>
    <w:basedOn w:val="DefaultParagraphFont"/>
    <w:qFormat/>
    <w:rsid w:val="00287F6A"/>
  </w:style>
  <w:style w:type="paragraph" w:styleId="HTMLAddress">
    <w:name w:val="HTML Address"/>
    <w:basedOn w:val="Normal"/>
    <w:qFormat/>
    <w:rsid w:val="00287F6A"/>
    <w:rPr>
      <w:i/>
      <w:iCs/>
    </w:rPr>
  </w:style>
  <w:style w:type="character" w:styleId="HTMLCite">
    <w:name w:val="HTML Cite"/>
    <w:basedOn w:val="DefaultParagraphFont"/>
    <w:qFormat/>
    <w:rsid w:val="00287F6A"/>
    <w:rPr>
      <w:i/>
      <w:iCs/>
    </w:rPr>
  </w:style>
  <w:style w:type="character" w:styleId="HTMLCode">
    <w:name w:val="HTML Code"/>
    <w:basedOn w:val="DefaultParagraphFont"/>
    <w:qFormat/>
    <w:rsid w:val="00287F6A"/>
    <w:rPr>
      <w:rFonts w:ascii="Courier New" w:hAnsi="Courier New" w:cs="Courier New"/>
      <w:sz w:val="20"/>
      <w:szCs w:val="20"/>
    </w:rPr>
  </w:style>
  <w:style w:type="character" w:styleId="HTMLDefinition">
    <w:name w:val="HTML Definition"/>
    <w:basedOn w:val="DefaultParagraphFont"/>
    <w:qFormat/>
    <w:rsid w:val="00287F6A"/>
    <w:rPr>
      <w:i/>
      <w:iCs/>
    </w:rPr>
  </w:style>
  <w:style w:type="character" w:styleId="HTMLKeyboard">
    <w:name w:val="HTML Keyboard"/>
    <w:basedOn w:val="DefaultParagraphFont"/>
    <w:qFormat/>
    <w:rsid w:val="00287F6A"/>
    <w:rPr>
      <w:rFonts w:ascii="Courier New" w:hAnsi="Courier New" w:cs="Courier New"/>
      <w:sz w:val="20"/>
      <w:szCs w:val="20"/>
    </w:rPr>
  </w:style>
  <w:style w:type="paragraph" w:styleId="HTMLPreformatted">
    <w:name w:val="HTML Preformatted"/>
    <w:basedOn w:val="Normal"/>
    <w:qFormat/>
    <w:rsid w:val="00287F6A"/>
    <w:rPr>
      <w:rFonts w:ascii="Courier New" w:hAnsi="Courier New" w:cs="Courier New"/>
      <w:sz w:val="20"/>
    </w:rPr>
  </w:style>
  <w:style w:type="character" w:styleId="HTMLSample">
    <w:name w:val="HTML Sample"/>
    <w:basedOn w:val="DefaultParagraphFont"/>
    <w:qFormat/>
    <w:rsid w:val="00287F6A"/>
    <w:rPr>
      <w:rFonts w:ascii="Courier New" w:hAnsi="Courier New" w:cs="Courier New"/>
    </w:rPr>
  </w:style>
  <w:style w:type="character" w:styleId="HTMLTypewriter">
    <w:name w:val="HTML Typewriter"/>
    <w:basedOn w:val="DefaultParagraphFont"/>
    <w:qFormat/>
    <w:rsid w:val="00287F6A"/>
    <w:rPr>
      <w:rFonts w:ascii="Courier New" w:hAnsi="Courier New" w:cs="Courier New"/>
      <w:sz w:val="20"/>
      <w:szCs w:val="20"/>
    </w:rPr>
  </w:style>
  <w:style w:type="character" w:styleId="HTMLVariable">
    <w:name w:val="HTML Variable"/>
    <w:basedOn w:val="DefaultParagraphFont"/>
    <w:qFormat/>
    <w:rsid w:val="00287F6A"/>
    <w:rPr>
      <w:i/>
      <w:iCs/>
    </w:rPr>
  </w:style>
  <w:style w:type="character" w:styleId="Hyperlink">
    <w:name w:val="Hyperlink"/>
    <w:basedOn w:val="DefaultParagraphFont"/>
    <w:qFormat/>
    <w:rsid w:val="00287F6A"/>
    <w:rPr>
      <w:color w:val="0000FF"/>
      <w:u w:val="single"/>
    </w:rPr>
  </w:style>
  <w:style w:type="paragraph" w:styleId="Index1">
    <w:name w:val="index 1"/>
    <w:basedOn w:val="Normal"/>
    <w:next w:val="Normal"/>
    <w:qFormat/>
    <w:rsid w:val="00287F6A"/>
  </w:style>
  <w:style w:type="paragraph" w:styleId="Index2">
    <w:name w:val="index 2"/>
    <w:basedOn w:val="Normal"/>
    <w:next w:val="Normal"/>
    <w:qFormat/>
    <w:rsid w:val="00287F6A"/>
    <w:pPr>
      <w:ind w:leftChars="200" w:left="200"/>
    </w:pPr>
  </w:style>
  <w:style w:type="paragraph" w:styleId="Index3">
    <w:name w:val="index 3"/>
    <w:basedOn w:val="Normal"/>
    <w:next w:val="Normal"/>
    <w:qFormat/>
    <w:rsid w:val="00287F6A"/>
    <w:pPr>
      <w:ind w:leftChars="400" w:left="400"/>
    </w:pPr>
  </w:style>
  <w:style w:type="paragraph" w:styleId="Index4">
    <w:name w:val="index 4"/>
    <w:basedOn w:val="Normal"/>
    <w:next w:val="Normal"/>
    <w:qFormat/>
    <w:rsid w:val="00287F6A"/>
    <w:pPr>
      <w:ind w:leftChars="600" w:left="600"/>
    </w:pPr>
  </w:style>
  <w:style w:type="paragraph" w:styleId="Index5">
    <w:name w:val="index 5"/>
    <w:basedOn w:val="Normal"/>
    <w:next w:val="Normal"/>
    <w:qFormat/>
    <w:rsid w:val="00287F6A"/>
    <w:pPr>
      <w:ind w:leftChars="800" w:left="800"/>
    </w:pPr>
  </w:style>
  <w:style w:type="paragraph" w:styleId="Index6">
    <w:name w:val="index 6"/>
    <w:basedOn w:val="Normal"/>
    <w:next w:val="Normal"/>
    <w:rsid w:val="00287F6A"/>
    <w:pPr>
      <w:ind w:leftChars="1000" w:left="1000"/>
    </w:pPr>
  </w:style>
  <w:style w:type="paragraph" w:styleId="Index7">
    <w:name w:val="index 7"/>
    <w:basedOn w:val="Normal"/>
    <w:next w:val="Normal"/>
    <w:rsid w:val="00287F6A"/>
    <w:pPr>
      <w:ind w:leftChars="1200" w:left="1200"/>
    </w:pPr>
  </w:style>
  <w:style w:type="paragraph" w:styleId="Index8">
    <w:name w:val="index 8"/>
    <w:basedOn w:val="Normal"/>
    <w:next w:val="Normal"/>
    <w:rsid w:val="00287F6A"/>
    <w:pPr>
      <w:ind w:leftChars="1400" w:left="1400"/>
    </w:pPr>
  </w:style>
  <w:style w:type="paragraph" w:styleId="Index9">
    <w:name w:val="index 9"/>
    <w:basedOn w:val="Normal"/>
    <w:next w:val="Normal"/>
    <w:qFormat/>
    <w:rsid w:val="00287F6A"/>
    <w:pPr>
      <w:ind w:leftChars="1600" w:left="1600"/>
    </w:pPr>
  </w:style>
  <w:style w:type="paragraph" w:styleId="IndexHeading">
    <w:name w:val="index heading"/>
    <w:basedOn w:val="Normal"/>
    <w:next w:val="Index1"/>
    <w:qFormat/>
    <w:rsid w:val="00287F6A"/>
    <w:rPr>
      <w:rFonts w:ascii="Arial" w:hAnsi="Arial" w:cs="Arial"/>
      <w:b/>
      <w:bCs/>
    </w:rPr>
  </w:style>
  <w:style w:type="character" w:styleId="LineNumber">
    <w:name w:val="line number"/>
    <w:basedOn w:val="DefaultParagraphFont"/>
    <w:rsid w:val="00287F6A"/>
  </w:style>
  <w:style w:type="paragraph" w:styleId="List">
    <w:name w:val="List"/>
    <w:basedOn w:val="Normal"/>
    <w:qFormat/>
    <w:rsid w:val="00287F6A"/>
    <w:pPr>
      <w:ind w:left="200" w:hangingChars="200" w:hanging="200"/>
    </w:pPr>
  </w:style>
  <w:style w:type="paragraph" w:styleId="List2">
    <w:name w:val="List 2"/>
    <w:basedOn w:val="Normal"/>
    <w:rsid w:val="00287F6A"/>
    <w:pPr>
      <w:ind w:leftChars="200" w:left="100" w:hangingChars="200" w:hanging="200"/>
    </w:pPr>
  </w:style>
  <w:style w:type="paragraph" w:styleId="List3">
    <w:name w:val="List 3"/>
    <w:basedOn w:val="Normal"/>
    <w:qFormat/>
    <w:rsid w:val="00287F6A"/>
    <w:pPr>
      <w:ind w:leftChars="400" w:left="100" w:hangingChars="200" w:hanging="200"/>
    </w:pPr>
  </w:style>
  <w:style w:type="paragraph" w:styleId="List4">
    <w:name w:val="List 4"/>
    <w:basedOn w:val="Normal"/>
    <w:rsid w:val="00287F6A"/>
    <w:pPr>
      <w:ind w:leftChars="600" w:left="100" w:hangingChars="200" w:hanging="200"/>
    </w:pPr>
  </w:style>
  <w:style w:type="paragraph" w:styleId="List5">
    <w:name w:val="List 5"/>
    <w:basedOn w:val="Normal"/>
    <w:qFormat/>
    <w:rsid w:val="00287F6A"/>
    <w:pPr>
      <w:ind w:leftChars="800" w:left="100" w:hangingChars="200" w:hanging="200"/>
    </w:pPr>
  </w:style>
  <w:style w:type="paragraph" w:styleId="ListBullet">
    <w:name w:val="List Bullet"/>
    <w:basedOn w:val="Normal"/>
    <w:qFormat/>
    <w:rsid w:val="00287F6A"/>
    <w:pPr>
      <w:numPr>
        <w:numId w:val="1"/>
      </w:numPr>
    </w:pPr>
  </w:style>
  <w:style w:type="paragraph" w:styleId="ListBullet2">
    <w:name w:val="List Bullet 2"/>
    <w:basedOn w:val="Normal"/>
    <w:qFormat/>
    <w:rsid w:val="00287F6A"/>
    <w:pPr>
      <w:numPr>
        <w:numId w:val="2"/>
      </w:numPr>
    </w:pPr>
  </w:style>
  <w:style w:type="paragraph" w:styleId="ListBullet3">
    <w:name w:val="List Bullet 3"/>
    <w:basedOn w:val="Normal"/>
    <w:qFormat/>
    <w:rsid w:val="00287F6A"/>
    <w:pPr>
      <w:numPr>
        <w:numId w:val="3"/>
      </w:numPr>
    </w:pPr>
  </w:style>
  <w:style w:type="paragraph" w:styleId="ListBullet4">
    <w:name w:val="List Bullet 4"/>
    <w:basedOn w:val="Normal"/>
    <w:qFormat/>
    <w:rsid w:val="00287F6A"/>
    <w:pPr>
      <w:numPr>
        <w:numId w:val="4"/>
      </w:numPr>
    </w:pPr>
  </w:style>
  <w:style w:type="paragraph" w:styleId="ListBullet5">
    <w:name w:val="List Bullet 5"/>
    <w:basedOn w:val="Normal"/>
    <w:qFormat/>
    <w:rsid w:val="00287F6A"/>
    <w:pPr>
      <w:numPr>
        <w:numId w:val="5"/>
      </w:numPr>
    </w:pPr>
  </w:style>
  <w:style w:type="paragraph" w:styleId="ListContinue">
    <w:name w:val="List Continue"/>
    <w:basedOn w:val="Normal"/>
    <w:qFormat/>
    <w:rsid w:val="00287F6A"/>
    <w:pPr>
      <w:ind w:leftChars="200" w:left="420"/>
    </w:pPr>
  </w:style>
  <w:style w:type="paragraph" w:styleId="ListContinue2">
    <w:name w:val="List Continue 2"/>
    <w:basedOn w:val="Normal"/>
    <w:qFormat/>
    <w:rsid w:val="00287F6A"/>
    <w:pPr>
      <w:ind w:leftChars="400" w:left="840"/>
    </w:pPr>
  </w:style>
  <w:style w:type="paragraph" w:styleId="ListContinue3">
    <w:name w:val="List Continue 3"/>
    <w:basedOn w:val="Normal"/>
    <w:qFormat/>
    <w:rsid w:val="00287F6A"/>
    <w:pPr>
      <w:ind w:leftChars="600" w:left="1260"/>
    </w:pPr>
  </w:style>
  <w:style w:type="paragraph" w:styleId="ListContinue4">
    <w:name w:val="List Continue 4"/>
    <w:basedOn w:val="Normal"/>
    <w:qFormat/>
    <w:rsid w:val="00287F6A"/>
    <w:pPr>
      <w:ind w:leftChars="800" w:left="1680"/>
    </w:pPr>
  </w:style>
  <w:style w:type="paragraph" w:styleId="ListContinue5">
    <w:name w:val="List Continue 5"/>
    <w:basedOn w:val="Normal"/>
    <w:qFormat/>
    <w:rsid w:val="00287F6A"/>
    <w:pPr>
      <w:ind w:leftChars="1000" w:left="2100"/>
    </w:pPr>
  </w:style>
  <w:style w:type="paragraph" w:styleId="ListNumber">
    <w:name w:val="List Number"/>
    <w:basedOn w:val="Normal"/>
    <w:qFormat/>
    <w:rsid w:val="00287F6A"/>
    <w:pPr>
      <w:numPr>
        <w:numId w:val="6"/>
      </w:numPr>
    </w:pPr>
  </w:style>
  <w:style w:type="paragraph" w:styleId="ListNumber2">
    <w:name w:val="List Number 2"/>
    <w:basedOn w:val="Normal"/>
    <w:qFormat/>
    <w:rsid w:val="00287F6A"/>
    <w:pPr>
      <w:numPr>
        <w:numId w:val="7"/>
      </w:numPr>
    </w:pPr>
  </w:style>
  <w:style w:type="paragraph" w:styleId="ListNumber3">
    <w:name w:val="List Number 3"/>
    <w:basedOn w:val="Normal"/>
    <w:qFormat/>
    <w:rsid w:val="00287F6A"/>
    <w:pPr>
      <w:numPr>
        <w:numId w:val="8"/>
      </w:numPr>
    </w:pPr>
  </w:style>
  <w:style w:type="paragraph" w:styleId="ListNumber4">
    <w:name w:val="List Number 4"/>
    <w:basedOn w:val="Normal"/>
    <w:rsid w:val="00287F6A"/>
    <w:pPr>
      <w:numPr>
        <w:numId w:val="9"/>
      </w:numPr>
    </w:pPr>
  </w:style>
  <w:style w:type="paragraph" w:styleId="ListNumber5">
    <w:name w:val="List Number 5"/>
    <w:basedOn w:val="Normal"/>
    <w:qFormat/>
    <w:rsid w:val="00287F6A"/>
    <w:pPr>
      <w:numPr>
        <w:numId w:val="10"/>
      </w:numPr>
    </w:pPr>
  </w:style>
  <w:style w:type="paragraph" w:styleId="MacroText">
    <w:name w:val="macro"/>
    <w:qFormat/>
    <w:rsid w:val="00287F6A"/>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lang w:eastAsia="zh-CN"/>
    </w:rPr>
  </w:style>
  <w:style w:type="paragraph" w:styleId="MessageHeader">
    <w:name w:val="Message Header"/>
    <w:basedOn w:val="Normal"/>
    <w:qFormat/>
    <w:rsid w:val="00287F6A"/>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cs="Arial"/>
      <w:sz w:val="24"/>
      <w:szCs w:val="24"/>
    </w:rPr>
  </w:style>
  <w:style w:type="paragraph" w:styleId="NormalWeb">
    <w:name w:val="Normal (Web)"/>
    <w:basedOn w:val="Normal"/>
    <w:qFormat/>
    <w:rsid w:val="00287F6A"/>
    <w:rPr>
      <w:sz w:val="24"/>
      <w:szCs w:val="24"/>
    </w:rPr>
  </w:style>
  <w:style w:type="paragraph" w:styleId="NormalIndent">
    <w:name w:val="Normal Indent"/>
    <w:basedOn w:val="Normal"/>
    <w:rsid w:val="00287F6A"/>
    <w:pPr>
      <w:ind w:firstLineChars="200" w:firstLine="420"/>
    </w:pPr>
  </w:style>
  <w:style w:type="paragraph" w:styleId="NoteHeading">
    <w:name w:val="Note Heading"/>
    <w:basedOn w:val="Normal"/>
    <w:next w:val="Normal"/>
    <w:qFormat/>
    <w:rsid w:val="00287F6A"/>
    <w:pPr>
      <w:jc w:val="center"/>
    </w:pPr>
  </w:style>
  <w:style w:type="character" w:styleId="PageNumber">
    <w:name w:val="page number"/>
    <w:basedOn w:val="DefaultParagraphFont"/>
    <w:qFormat/>
    <w:rsid w:val="00287F6A"/>
  </w:style>
  <w:style w:type="paragraph" w:styleId="PlainText">
    <w:name w:val="Plain Text"/>
    <w:basedOn w:val="Normal"/>
    <w:rsid w:val="00287F6A"/>
    <w:rPr>
      <w:rFonts w:ascii="SimSun" w:hAnsi="Courier New" w:cs="Courier New"/>
      <w:szCs w:val="21"/>
    </w:rPr>
  </w:style>
  <w:style w:type="paragraph" w:styleId="Salutation">
    <w:name w:val="Salutation"/>
    <w:basedOn w:val="Normal"/>
    <w:next w:val="Normal"/>
    <w:qFormat/>
    <w:rsid w:val="00287F6A"/>
  </w:style>
  <w:style w:type="paragraph" w:styleId="Signature">
    <w:name w:val="Signature"/>
    <w:basedOn w:val="Normal"/>
    <w:rsid w:val="00287F6A"/>
    <w:pPr>
      <w:ind w:leftChars="2100" w:left="100"/>
    </w:pPr>
  </w:style>
  <w:style w:type="character" w:styleId="Strong">
    <w:name w:val="Strong"/>
    <w:basedOn w:val="DefaultParagraphFont"/>
    <w:qFormat/>
    <w:rsid w:val="00287F6A"/>
    <w:rPr>
      <w:b/>
      <w:bCs/>
    </w:rPr>
  </w:style>
  <w:style w:type="paragraph" w:styleId="Subtitle">
    <w:name w:val="Subtitle"/>
    <w:basedOn w:val="Normal"/>
    <w:qFormat/>
    <w:rsid w:val="00287F6A"/>
    <w:pPr>
      <w:spacing w:before="240" w:after="60" w:line="312" w:lineRule="auto"/>
      <w:jc w:val="center"/>
      <w:outlineLvl w:val="1"/>
    </w:pPr>
    <w:rPr>
      <w:rFonts w:ascii="Arial" w:hAnsi="Arial" w:cs="Arial"/>
      <w:b/>
      <w:bCs/>
      <w:kern w:val="28"/>
      <w:sz w:val="32"/>
      <w:szCs w:val="32"/>
    </w:rPr>
  </w:style>
  <w:style w:type="table" w:styleId="Table3Deffects1">
    <w:name w:val="Table 3D effects 1"/>
    <w:basedOn w:val="TableNormal"/>
    <w:rsid w:val="00287F6A"/>
    <w:pPr>
      <w:widowControl w:val="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left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bottom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left w:val="nil"/>
          <w:right w:val="nil"/>
          <w:tl2br w:val="nil"/>
          <w:tr2bl w:val="nil"/>
        </w:tcBorders>
      </w:tcPr>
    </w:tblStylePr>
    <w:tblStylePr w:type="seCell">
      <w:tblPr/>
      <w:tcPr>
        <w:tcBorders>
          <w:top w:val="nil"/>
          <w:bottom w:val="nil"/>
          <w:tl2br w:val="nil"/>
          <w:tr2bl w:val="nil"/>
        </w:tcBorders>
      </w:tcPr>
    </w:tblStylePr>
    <w:tblStylePr w:type="swCell">
      <w:rPr>
        <w:color w:val="000080"/>
      </w:rPr>
      <w:tblPr/>
      <w:tcPr>
        <w:tcBorders>
          <w:top w:val="nil"/>
          <w:right w:val="nil"/>
          <w:tl2br w:val="nil"/>
          <w:tr2bl w:val="nil"/>
        </w:tcBorders>
      </w:tcPr>
    </w:tblStylePr>
  </w:style>
  <w:style w:type="table" w:styleId="Table3Deffects2">
    <w:name w:val="Table 3D effects 2"/>
    <w:basedOn w:val="TableNormal"/>
    <w:qFormat/>
    <w:rsid w:val="00287F6A"/>
    <w:pPr>
      <w:widowControl w:val="0"/>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il"/>
          <w:tr2bl w:val="nil"/>
        </w:tcBorders>
      </w:tcPr>
    </w:tblStylePr>
    <w:tblStylePr w:type="firstCol">
      <w:tblPr/>
      <w:tcPr>
        <w:tcBorders>
          <w:top w:val="nil"/>
          <w:left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left w:val="single" w:sz="6" w:space="0" w:color="FFFFFF"/>
          <w:tl2br w:val="nil"/>
          <w:tr2bl w:val="nil"/>
        </w:tcBorders>
      </w:tcPr>
    </w:tblStylePr>
    <w:tblStylePr w:type="swCell">
      <w:rPr>
        <w:b/>
        <w:bCs/>
      </w:rPr>
      <w:tblPr/>
      <w:tcPr>
        <w:tcBorders>
          <w:tl2br w:val="nil"/>
          <w:tr2bl w:val="nil"/>
        </w:tcBorders>
      </w:tcPr>
    </w:tblStylePr>
  </w:style>
  <w:style w:type="table" w:styleId="Table3Deffects3">
    <w:name w:val="Table 3D effects 3"/>
    <w:basedOn w:val="TableNormal"/>
    <w:qFormat/>
    <w:rsid w:val="00287F6A"/>
    <w:pPr>
      <w:widowControl w:val="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il"/>
          <w:tr2bl w:val="nil"/>
        </w:tcBorders>
      </w:tcPr>
    </w:tblStylePr>
    <w:tblStylePr w:type="firstCol">
      <w:tblPr/>
      <w:tcPr>
        <w:tcBorders>
          <w:top w:val="nil"/>
          <w:left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single" w:sz="6" w:space="0" w:color="FFFFFF"/>
          <w:tl2br w:val="nil"/>
          <w:tr2bl w:val="nil"/>
        </w:tcBorders>
      </w:tcPr>
    </w:tblStylePr>
    <w:tblStylePr w:type="swCell">
      <w:rPr>
        <w:b/>
        <w:bCs/>
      </w:rPr>
      <w:tblPr/>
      <w:tcPr>
        <w:tcBorders>
          <w:tl2br w:val="nil"/>
          <w:tr2bl w:val="nil"/>
        </w:tcBorders>
      </w:tcPr>
    </w:tblStylePr>
  </w:style>
  <w:style w:type="table" w:styleId="TableClassic1">
    <w:name w:val="Table Classic 1"/>
    <w:basedOn w:val="TableNormal"/>
    <w:qFormat/>
    <w:rsid w:val="00287F6A"/>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left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Classic2">
    <w:name w:val="Table Classic 2"/>
    <w:basedOn w:val="TableNormal"/>
    <w:rsid w:val="00287F6A"/>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left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Classic3">
    <w:name w:val="Table Classic 3"/>
    <w:basedOn w:val="TableNormal"/>
    <w:qFormat/>
    <w:rsid w:val="00287F6A"/>
    <w:pPr>
      <w:widowControl w:val="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left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TableClassic4">
    <w:name w:val="Table Classic 4"/>
    <w:basedOn w:val="TableNormal"/>
    <w:rsid w:val="00287F6A"/>
    <w:pPr>
      <w:widowControl w:val="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left w:val="single" w:sz="6" w:space="0" w:color="000000"/>
          <w:tl2br w:val="nil"/>
          <w:tr2bl w:val="nil"/>
        </w:tcBorders>
        <w:shd w:val="pct50" w:color="000080" w:fill="FFFFFF"/>
      </w:tcPr>
    </w:tblStylePr>
    <w:tblStylePr w:type="lastRow">
      <w:rPr>
        <w:color w:val="000080"/>
      </w:rPr>
      <w:tblPr/>
      <w:tcPr>
        <w:tcBorders>
          <w:left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TableColorful1">
    <w:name w:val="Table Colorful 1"/>
    <w:basedOn w:val="TableNormal"/>
    <w:rsid w:val="00287F6A"/>
    <w:pPr>
      <w:widowControl w:val="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TableColorful2">
    <w:name w:val="Table Colorful 2"/>
    <w:basedOn w:val="TableNormal"/>
    <w:qFormat/>
    <w:rsid w:val="00287F6A"/>
    <w:pPr>
      <w:widowControl w:val="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left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TableColorful3">
    <w:name w:val="Table Colorful 3"/>
    <w:basedOn w:val="TableNormal"/>
    <w:qFormat/>
    <w:rsid w:val="00287F6A"/>
    <w:pPr>
      <w:widowControl w:val="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left w:val="single" w:sz="6" w:space="0" w:color="000000"/>
          <w:tl2br w:val="nil"/>
          <w:tr2bl w:val="nil"/>
        </w:tcBorders>
        <w:shd w:val="solid" w:color="008080" w:fill="FFFFFF"/>
      </w:tcPr>
    </w:tblStylePr>
    <w:tblStylePr w:type="firstCol">
      <w:tblPr/>
      <w:tcPr>
        <w:tcBorders>
          <w:bottom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TableColumns1">
    <w:name w:val="Table Columns 1"/>
    <w:basedOn w:val="TableNormal"/>
    <w:qFormat/>
    <w:rsid w:val="00287F6A"/>
    <w:pPr>
      <w:widowControl w:val="0"/>
      <w:jc w:val="both"/>
    </w:pPr>
    <w:rPr>
      <w:b/>
      <w:bC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left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2">
    <w:name w:val="Table Columns 2"/>
    <w:basedOn w:val="TableNormal"/>
    <w:qFormat/>
    <w:rsid w:val="00287F6A"/>
    <w:pPr>
      <w:widowControl w:val="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3">
    <w:name w:val="Table Columns 3"/>
    <w:basedOn w:val="TableNormal"/>
    <w:qFormat/>
    <w:rsid w:val="00287F6A"/>
    <w:pPr>
      <w:widowControl w:val="0"/>
      <w:jc w:val="both"/>
    </w:pPr>
    <w:rPr>
      <w:b/>
      <w:bCs/>
    </w:rPr>
    <w:tblPr>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TableColumns4">
    <w:name w:val="Table Columns 4"/>
    <w:basedOn w:val="TableNormal"/>
    <w:qFormat/>
    <w:rsid w:val="00287F6A"/>
    <w:pPr>
      <w:widowControl w:val="0"/>
      <w:jc w:val="both"/>
    </w:pPr>
    <w:tblPr>
      <w:tblStyleColBandSize w:val="1"/>
      <w:tblInd w:w="0" w:type="dxa"/>
      <w:tblCellMar>
        <w:top w:w="0" w:type="dxa"/>
        <w:left w:w="108" w:type="dxa"/>
        <w:bottom w:w="0" w:type="dxa"/>
        <w:right w:w="108" w:type="dxa"/>
      </w:tblCellMar>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qFormat/>
    <w:rsid w:val="00287F6A"/>
    <w:pPr>
      <w:widowControl w:val="0"/>
      <w:jc w:val="both"/>
    </w:pPr>
    <w:tblPr>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left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qFormat/>
    <w:rsid w:val="00287F6A"/>
    <w:pPr>
      <w:widowControl w:val="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TableElegant">
    <w:name w:val="Table Elegant"/>
    <w:basedOn w:val="TableNormal"/>
    <w:qFormat/>
    <w:rsid w:val="00287F6A"/>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table" w:styleId="TableGrid">
    <w:name w:val="Table Grid"/>
    <w:basedOn w:val="TableNormal"/>
    <w:qFormat/>
    <w:rsid w:val="00287F6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qFormat/>
    <w:rsid w:val="00287F6A"/>
    <w:pPr>
      <w:widowControl w:val="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styleId="TableGrid2">
    <w:name w:val="Table Grid 2"/>
    <w:basedOn w:val="TableNormal"/>
    <w:qFormat/>
    <w:rsid w:val="00287F6A"/>
    <w:pPr>
      <w:widowControl w:val="0"/>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leGrid3">
    <w:name w:val="Table Grid 3"/>
    <w:basedOn w:val="TableNormal"/>
    <w:qFormat/>
    <w:rsid w:val="00287F6A"/>
    <w:pPr>
      <w:widowControl w:val="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left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4">
    <w:name w:val="Table Grid 4"/>
    <w:basedOn w:val="TableNormal"/>
    <w:qFormat/>
    <w:rsid w:val="00287F6A"/>
    <w:pPr>
      <w:widowControl w:val="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left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TableGrid5">
    <w:name w:val="Table Grid 5"/>
    <w:basedOn w:val="TableNormal"/>
    <w:qFormat/>
    <w:rsid w:val="00287F6A"/>
    <w:pPr>
      <w:widowControl w:val="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left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6">
    <w:name w:val="Table Grid 6"/>
    <w:basedOn w:val="TableNormal"/>
    <w:qFormat/>
    <w:rsid w:val="00287F6A"/>
    <w:pPr>
      <w:widowControl w:val="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left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7">
    <w:name w:val="Table Grid 7"/>
    <w:basedOn w:val="TableNormal"/>
    <w:qFormat/>
    <w:rsid w:val="00287F6A"/>
    <w:pPr>
      <w:widowControl w:val="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left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TableGrid8">
    <w:name w:val="Table Grid 8"/>
    <w:basedOn w:val="TableNormal"/>
    <w:qFormat/>
    <w:rsid w:val="00287F6A"/>
    <w:pPr>
      <w:widowControl w:val="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TableList1">
    <w:name w:val="Table List 1"/>
    <w:basedOn w:val="TableNormal"/>
    <w:qFormat/>
    <w:rsid w:val="00287F6A"/>
    <w:pPr>
      <w:widowControl w:val="0"/>
      <w:jc w:val="both"/>
    </w:pPr>
    <w:tblPr>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left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2">
    <w:name w:val="Table List 2"/>
    <w:basedOn w:val="TableNormal"/>
    <w:qFormat/>
    <w:rsid w:val="00287F6A"/>
    <w:pPr>
      <w:widowControl w:val="0"/>
      <w:jc w:val="both"/>
    </w:pPr>
    <w:tblPr>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left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3">
    <w:name w:val="Table List 3"/>
    <w:basedOn w:val="TableNormal"/>
    <w:qFormat/>
    <w:rsid w:val="00287F6A"/>
    <w:pPr>
      <w:widowControl w:val="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left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TableList4">
    <w:name w:val="Table List 4"/>
    <w:basedOn w:val="TableNormal"/>
    <w:qFormat/>
    <w:rsid w:val="00287F6A"/>
    <w:pPr>
      <w:widowControl w:val="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left w:val="single" w:sz="12" w:space="0" w:color="000000"/>
          <w:tl2br w:val="nil"/>
          <w:tr2bl w:val="nil"/>
        </w:tcBorders>
        <w:shd w:val="solid" w:color="808080" w:fill="FFFFFF"/>
      </w:tcPr>
    </w:tblStylePr>
  </w:style>
  <w:style w:type="table" w:styleId="TableList5">
    <w:name w:val="Table List 5"/>
    <w:basedOn w:val="TableNormal"/>
    <w:qFormat/>
    <w:rsid w:val="00287F6A"/>
    <w:pPr>
      <w:widowControl w:val="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left w:val="single" w:sz="12" w:space="0" w:color="000000"/>
          <w:tl2br w:val="nil"/>
          <w:tr2bl w:val="nil"/>
        </w:tcBorders>
      </w:tcPr>
    </w:tblStylePr>
    <w:tblStylePr w:type="firstCol">
      <w:rPr>
        <w:b/>
        <w:bCs/>
      </w:rPr>
      <w:tblPr/>
      <w:tcPr>
        <w:tcBorders>
          <w:tl2br w:val="nil"/>
          <w:tr2bl w:val="nil"/>
        </w:tcBorders>
      </w:tcPr>
    </w:tblStylePr>
  </w:style>
  <w:style w:type="table" w:styleId="TableList6">
    <w:name w:val="Table List 6"/>
    <w:basedOn w:val="TableNormal"/>
    <w:qFormat/>
    <w:rsid w:val="00287F6A"/>
    <w:pPr>
      <w:widowControl w:val="0"/>
      <w:jc w:val="both"/>
    </w:pPr>
    <w:tblPr>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left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tblStylePr w:type="nwCell">
      <w:tblPr/>
      <w:tcPr>
        <w:tcBorders>
          <w:tl2br w:val="single" w:sz="6" w:space="0" w:color="000000"/>
          <w:tr2bl w:val="nil"/>
        </w:tcBorders>
      </w:tcPr>
    </w:tblStylePr>
  </w:style>
  <w:style w:type="table" w:styleId="TableList7">
    <w:name w:val="Table List 7"/>
    <w:basedOn w:val="TableNormal"/>
    <w:qFormat/>
    <w:rsid w:val="00287F6A"/>
    <w:pPr>
      <w:widowControl w:val="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left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TableList8">
    <w:name w:val="Table List 8"/>
    <w:basedOn w:val="TableNormal"/>
    <w:qFormat/>
    <w:rsid w:val="00287F6A"/>
    <w:pPr>
      <w:widowControl w:val="0"/>
      <w:jc w:val="both"/>
    </w:pPr>
    <w:tblPr>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left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sz="6" w:space="0" w:color="auto"/>
          <w:tr2bl w:val="nil"/>
        </w:tcBorders>
      </w:tcPr>
    </w:tblStylePr>
  </w:style>
  <w:style w:type="paragraph" w:styleId="TableofAuthorities">
    <w:name w:val="table of authorities"/>
    <w:basedOn w:val="Normal"/>
    <w:next w:val="Normal"/>
    <w:qFormat/>
    <w:rsid w:val="00287F6A"/>
    <w:pPr>
      <w:ind w:leftChars="200" w:left="420"/>
    </w:pPr>
  </w:style>
  <w:style w:type="paragraph" w:styleId="TableofFigures">
    <w:name w:val="table of figures"/>
    <w:basedOn w:val="Normal"/>
    <w:next w:val="Normal"/>
    <w:qFormat/>
    <w:rsid w:val="00287F6A"/>
    <w:pPr>
      <w:ind w:leftChars="200" w:left="200" w:hangingChars="200" w:hanging="200"/>
    </w:pPr>
  </w:style>
  <w:style w:type="table" w:styleId="TableProfessional">
    <w:name w:val="Table Professional"/>
    <w:basedOn w:val="TableNormal"/>
    <w:qFormat/>
    <w:rsid w:val="00287F6A"/>
    <w:pPr>
      <w:widowControl w:val="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il"/>
          <w:tr2bl w:val="nil"/>
        </w:tcBorders>
        <w:shd w:val="solid" w:color="000000" w:fill="FFFFFF"/>
      </w:tcPr>
    </w:tblStylePr>
  </w:style>
  <w:style w:type="table" w:styleId="TableSimple1">
    <w:name w:val="Table Simple 1"/>
    <w:basedOn w:val="TableNormal"/>
    <w:qFormat/>
    <w:rsid w:val="00287F6A"/>
    <w:pPr>
      <w:widowControl w:val="0"/>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left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TableSimple2">
    <w:name w:val="Table Simple 2"/>
    <w:basedOn w:val="TableNormal"/>
    <w:qFormat/>
    <w:rsid w:val="00287F6A"/>
    <w:pPr>
      <w:widowControl w:val="0"/>
      <w:jc w:val="both"/>
    </w:pPr>
    <w:tblPr>
      <w:tblInd w:w="0" w:type="dxa"/>
      <w:tblCellMar>
        <w:top w:w="0" w:type="dxa"/>
        <w:left w:w="108" w:type="dxa"/>
        <w:bottom w:w="0" w:type="dxa"/>
        <w:right w:w="108" w:type="dxa"/>
      </w:tblCellMar>
    </w:tblPr>
    <w:tblStylePr w:type="firstRow">
      <w:rPr>
        <w:b/>
        <w:bCs/>
      </w:rPr>
      <w:tblPr/>
      <w:tcPr>
        <w:tcBorders>
          <w:left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bottom w:val="single" w:sz="6" w:space="0" w:color="000000"/>
          <w:tl2br w:val="nil"/>
          <w:tr2bl w:val="nil"/>
        </w:tcBorders>
      </w:tcPr>
    </w:tblStylePr>
    <w:tblStylePr w:type="neCell">
      <w:rPr>
        <w:b/>
        <w:bCs/>
      </w:rPr>
      <w:tblPr/>
      <w:tcPr>
        <w:tcBorders>
          <w:bottom w:val="nil"/>
          <w:tl2br w:val="nil"/>
          <w:tr2bl w:val="nil"/>
        </w:tcBorders>
      </w:tcPr>
    </w:tblStylePr>
    <w:tblStylePr w:type="swCell">
      <w:rPr>
        <w:b/>
        <w:bCs/>
      </w:rPr>
      <w:tblPr/>
      <w:tcPr>
        <w:tcBorders>
          <w:top w:val="nil"/>
          <w:tl2br w:val="nil"/>
          <w:tr2bl w:val="nil"/>
        </w:tcBorders>
      </w:tcPr>
    </w:tblStylePr>
  </w:style>
  <w:style w:type="table" w:styleId="TableSimple3">
    <w:name w:val="Table Simple 3"/>
    <w:basedOn w:val="TableNormal"/>
    <w:qFormat/>
    <w:rsid w:val="00287F6A"/>
    <w:pPr>
      <w:widowControl w:val="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il"/>
          <w:tr2bl w:val="nil"/>
        </w:tcBorders>
        <w:shd w:val="solid" w:color="000000" w:fill="FFFFFF"/>
      </w:tcPr>
    </w:tblStylePr>
  </w:style>
  <w:style w:type="table" w:styleId="TableSubtle1">
    <w:name w:val="Table Subtle 1"/>
    <w:basedOn w:val="TableNormal"/>
    <w:qFormat/>
    <w:rsid w:val="00287F6A"/>
    <w:pPr>
      <w:widowControl w:val="0"/>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left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bottom w:val="single" w:sz="12" w:space="0" w:color="000000"/>
          <w:tl2br w:val="nil"/>
          <w:tr2bl w:val="nil"/>
        </w:tcBorders>
      </w:tcPr>
    </w:tblStylePr>
    <w:tblStylePr w:type="band1Horz">
      <w:tblPr/>
      <w:tcPr>
        <w:tcBorders>
          <w:left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Subtle2">
    <w:name w:val="Table Subtle 2"/>
    <w:basedOn w:val="TableNormal"/>
    <w:qFormat/>
    <w:rsid w:val="00287F6A"/>
    <w:pPr>
      <w:widowControl w:val="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left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bottom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Theme">
    <w:name w:val="Table Theme"/>
    <w:basedOn w:val="TableNormal"/>
    <w:qFormat/>
    <w:rsid w:val="00287F6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qFormat/>
    <w:rsid w:val="00287F6A"/>
    <w:pPr>
      <w:widowControl w:val="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il"/>
          <w:tr2bl w:val="nil"/>
        </w:tcBorders>
      </w:tcPr>
    </w:tblStylePr>
  </w:style>
  <w:style w:type="table" w:styleId="TableWeb2">
    <w:name w:val="Table Web 2"/>
    <w:basedOn w:val="TableNormal"/>
    <w:qFormat/>
    <w:rsid w:val="00287F6A"/>
    <w:pPr>
      <w:widowControl w:val="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il"/>
          <w:tr2bl w:val="nil"/>
        </w:tcBorders>
      </w:tcPr>
    </w:tblStylePr>
  </w:style>
  <w:style w:type="table" w:styleId="TableWeb3">
    <w:name w:val="Table Web 3"/>
    <w:basedOn w:val="TableNormal"/>
    <w:qFormat/>
    <w:rsid w:val="00287F6A"/>
    <w:pPr>
      <w:widowControl w:val="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il"/>
          <w:tr2bl w:val="nil"/>
        </w:tcBorders>
      </w:tcPr>
    </w:tblStylePr>
  </w:style>
  <w:style w:type="paragraph" w:styleId="Title">
    <w:name w:val="Title"/>
    <w:basedOn w:val="Normal"/>
    <w:qFormat/>
    <w:rsid w:val="00287F6A"/>
    <w:pPr>
      <w:spacing w:before="240" w:after="60"/>
      <w:jc w:val="center"/>
      <w:outlineLvl w:val="0"/>
    </w:pPr>
    <w:rPr>
      <w:rFonts w:ascii="Arial" w:hAnsi="Arial" w:cs="Arial"/>
      <w:b/>
      <w:bCs/>
      <w:sz w:val="32"/>
      <w:szCs w:val="32"/>
    </w:rPr>
  </w:style>
  <w:style w:type="paragraph" w:styleId="TOAHeading">
    <w:name w:val="toa heading"/>
    <w:basedOn w:val="Normal"/>
    <w:next w:val="Normal"/>
    <w:qFormat/>
    <w:rsid w:val="00287F6A"/>
    <w:rPr>
      <w:rFonts w:ascii="Arial" w:hAnsi="Arial" w:cs="Arial"/>
      <w:sz w:val="24"/>
      <w:szCs w:val="24"/>
    </w:rPr>
  </w:style>
  <w:style w:type="paragraph" w:styleId="TOC1">
    <w:name w:val="toc 1"/>
    <w:basedOn w:val="Normal"/>
    <w:next w:val="Normal"/>
    <w:qFormat/>
    <w:rsid w:val="00287F6A"/>
  </w:style>
  <w:style w:type="paragraph" w:styleId="TOC2">
    <w:name w:val="toc 2"/>
    <w:basedOn w:val="Normal"/>
    <w:next w:val="Normal"/>
    <w:qFormat/>
    <w:rsid w:val="00287F6A"/>
    <w:pPr>
      <w:ind w:leftChars="200" w:left="420"/>
    </w:pPr>
  </w:style>
  <w:style w:type="paragraph" w:styleId="TOC3">
    <w:name w:val="toc 3"/>
    <w:basedOn w:val="Normal"/>
    <w:next w:val="Normal"/>
    <w:qFormat/>
    <w:rsid w:val="00287F6A"/>
    <w:pPr>
      <w:ind w:leftChars="400" w:left="840"/>
    </w:pPr>
  </w:style>
  <w:style w:type="paragraph" w:styleId="TOC4">
    <w:name w:val="toc 4"/>
    <w:basedOn w:val="Normal"/>
    <w:next w:val="Normal"/>
    <w:qFormat/>
    <w:rsid w:val="00287F6A"/>
    <w:pPr>
      <w:ind w:leftChars="600" w:left="1260"/>
    </w:pPr>
  </w:style>
  <w:style w:type="paragraph" w:styleId="TOC5">
    <w:name w:val="toc 5"/>
    <w:basedOn w:val="Normal"/>
    <w:next w:val="Normal"/>
    <w:qFormat/>
    <w:rsid w:val="00287F6A"/>
    <w:pPr>
      <w:ind w:leftChars="800" w:left="1680"/>
    </w:pPr>
  </w:style>
  <w:style w:type="paragraph" w:styleId="TOC6">
    <w:name w:val="toc 6"/>
    <w:basedOn w:val="Normal"/>
    <w:next w:val="Normal"/>
    <w:qFormat/>
    <w:rsid w:val="00287F6A"/>
    <w:pPr>
      <w:ind w:leftChars="1000" w:left="2100"/>
    </w:pPr>
  </w:style>
  <w:style w:type="paragraph" w:styleId="TOC7">
    <w:name w:val="toc 7"/>
    <w:basedOn w:val="Normal"/>
    <w:next w:val="Normal"/>
    <w:qFormat/>
    <w:rsid w:val="00287F6A"/>
    <w:pPr>
      <w:ind w:leftChars="1200" w:left="2520"/>
    </w:pPr>
  </w:style>
  <w:style w:type="paragraph" w:styleId="TOC8">
    <w:name w:val="toc 8"/>
    <w:basedOn w:val="Normal"/>
    <w:next w:val="Normal"/>
    <w:qFormat/>
    <w:rsid w:val="00287F6A"/>
    <w:pPr>
      <w:ind w:leftChars="1400" w:left="2940"/>
    </w:pPr>
  </w:style>
  <w:style w:type="paragraph" w:styleId="TOC9">
    <w:name w:val="toc 9"/>
    <w:basedOn w:val="Normal"/>
    <w:next w:val="Normal"/>
    <w:qFormat/>
    <w:rsid w:val="00287F6A"/>
    <w:pPr>
      <w:ind w:leftChars="1600" w:left="3360"/>
    </w:pPr>
  </w:style>
  <w:style w:type="table" w:styleId="LightShading">
    <w:name w:val="Light Shading"/>
    <w:basedOn w:val="TableNormal"/>
    <w:uiPriority w:val="60"/>
    <w:qFormat/>
    <w:rsid w:val="00287F6A"/>
    <w:rPr>
      <w:color w:val="000000"/>
    </w:rPr>
    <w:tblPr>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single" w:sz="8" w:space="0" w:color="000000"/>
          <w:bottom w:val="nil"/>
          <w:right w:val="nil"/>
          <w:insideH w:val="nil"/>
          <w:insideV w:val="nil"/>
        </w:tcBorders>
      </w:tcPr>
    </w:tblStylePr>
    <w:tblStylePr w:type="lastRow">
      <w:pPr>
        <w:spacing w:before="0" w:after="0" w:line="240" w:lineRule="auto"/>
      </w:pPr>
      <w:rPr>
        <w:b/>
        <w:bCs/>
      </w:rPr>
      <w:tblPr/>
      <w:tcPr>
        <w:tcBorders>
          <w:top w:val="single" w:sz="8" w:space="0" w:color="000000"/>
          <w:left w:val="single" w:sz="8" w:space="0" w:color="00000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C0C0C0"/>
      </w:tcPr>
    </w:tblStylePr>
    <w:tblStylePr w:type="band1Horz">
      <w:tblPr/>
      <w:tcPr>
        <w:tcBorders>
          <w:bottom w:val="nil"/>
          <w:right w:val="nil"/>
          <w:insideH w:val="nil"/>
          <w:insideV w:val="nil"/>
        </w:tcBorders>
        <w:shd w:val="clear" w:color="auto" w:fill="C0C0C0"/>
      </w:tcPr>
    </w:tblStylePr>
  </w:style>
  <w:style w:type="table" w:styleId="LightShading-Accent1">
    <w:name w:val="Light Shading Accent 1"/>
    <w:basedOn w:val="TableNormal"/>
    <w:uiPriority w:val="60"/>
    <w:qFormat/>
    <w:rsid w:val="00287F6A"/>
    <w:rPr>
      <w:color w:val="365F91"/>
    </w:rPr>
    <w:tblPr>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single" w:sz="8" w:space="0" w:color="4F81BD"/>
          <w:bottom w:val="nil"/>
          <w:right w:val="nil"/>
          <w:insideH w:val="nil"/>
          <w:insideV w:val="nil"/>
        </w:tcBorders>
      </w:tcPr>
    </w:tblStylePr>
    <w:tblStylePr w:type="lastRow">
      <w:pPr>
        <w:spacing w:before="0" w:after="0" w:line="240" w:lineRule="auto"/>
      </w:pPr>
      <w:rPr>
        <w:b/>
        <w:bCs/>
      </w:rPr>
      <w:tblPr/>
      <w:tcPr>
        <w:tcBorders>
          <w:top w:val="single" w:sz="8" w:space="0" w:color="4F81BD"/>
          <w:left w:val="single" w:sz="8" w:space="0" w:color="4F81BD"/>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3DFEE"/>
      </w:tcPr>
    </w:tblStylePr>
    <w:tblStylePr w:type="band1Horz">
      <w:tblPr/>
      <w:tcPr>
        <w:tcBorders>
          <w:bottom w:val="nil"/>
          <w:right w:val="nil"/>
          <w:insideH w:val="nil"/>
          <w:insideV w:val="nil"/>
        </w:tcBorders>
        <w:shd w:val="clear" w:color="auto" w:fill="D3DFEE"/>
      </w:tcPr>
    </w:tblStylePr>
  </w:style>
  <w:style w:type="table" w:styleId="LightShading-Accent2">
    <w:name w:val="Light Shading Accent 2"/>
    <w:basedOn w:val="TableNormal"/>
    <w:uiPriority w:val="60"/>
    <w:qFormat/>
    <w:rsid w:val="00287F6A"/>
    <w:rPr>
      <w:color w:val="943634"/>
    </w:rPr>
    <w:tblPr>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single" w:sz="8" w:space="0" w:color="C0504D"/>
          <w:bottom w:val="nil"/>
          <w:right w:val="nil"/>
          <w:insideH w:val="nil"/>
          <w:insideV w:val="nil"/>
        </w:tcBorders>
      </w:tcPr>
    </w:tblStylePr>
    <w:tblStylePr w:type="lastRow">
      <w:pPr>
        <w:spacing w:before="0" w:after="0" w:line="240" w:lineRule="auto"/>
      </w:pPr>
      <w:rPr>
        <w:b/>
        <w:bCs/>
      </w:rPr>
      <w:tblPr/>
      <w:tcPr>
        <w:tcBorders>
          <w:top w:val="single" w:sz="8" w:space="0" w:color="C0504D"/>
          <w:left w:val="single" w:sz="8" w:space="0" w:color="C0504D"/>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EFD3D2"/>
      </w:tcPr>
    </w:tblStylePr>
    <w:tblStylePr w:type="band1Horz">
      <w:tblPr/>
      <w:tcPr>
        <w:tcBorders>
          <w:bottom w:val="nil"/>
          <w:right w:val="nil"/>
          <w:insideH w:val="nil"/>
          <w:insideV w:val="nil"/>
        </w:tcBorders>
        <w:shd w:val="clear" w:color="auto" w:fill="EFD3D2"/>
      </w:tcPr>
    </w:tblStylePr>
  </w:style>
  <w:style w:type="table" w:styleId="LightShading-Accent3">
    <w:name w:val="Light Shading Accent 3"/>
    <w:basedOn w:val="TableNormal"/>
    <w:uiPriority w:val="60"/>
    <w:qFormat/>
    <w:rsid w:val="00287F6A"/>
    <w:rPr>
      <w:color w:val="76923C"/>
    </w:rPr>
    <w:tblPr>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single" w:sz="8" w:space="0" w:color="9BBB59"/>
          <w:bottom w:val="nil"/>
          <w:right w:val="nil"/>
          <w:insideH w:val="nil"/>
          <w:insideV w:val="nil"/>
        </w:tcBorders>
      </w:tcPr>
    </w:tblStylePr>
    <w:tblStylePr w:type="lastRow">
      <w:pPr>
        <w:spacing w:before="0" w:after="0" w:line="240" w:lineRule="auto"/>
      </w:pPr>
      <w:rPr>
        <w:b/>
        <w:bCs/>
      </w:rPr>
      <w:tblPr/>
      <w:tcPr>
        <w:tcBorders>
          <w:top w:val="single" w:sz="8" w:space="0" w:color="9BBB59"/>
          <w:left w:val="single" w:sz="8" w:space="0" w:color="9BBB59"/>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E6EED5"/>
      </w:tcPr>
    </w:tblStylePr>
    <w:tblStylePr w:type="band1Horz">
      <w:tblPr/>
      <w:tcPr>
        <w:tcBorders>
          <w:bottom w:val="nil"/>
          <w:right w:val="nil"/>
          <w:insideH w:val="nil"/>
          <w:insideV w:val="nil"/>
        </w:tcBorders>
        <w:shd w:val="clear" w:color="auto" w:fill="E6EED5"/>
      </w:tcPr>
    </w:tblStylePr>
  </w:style>
  <w:style w:type="table" w:styleId="LightShading-Accent4">
    <w:name w:val="Light Shading Accent 4"/>
    <w:basedOn w:val="TableNormal"/>
    <w:uiPriority w:val="60"/>
    <w:qFormat/>
    <w:rsid w:val="00287F6A"/>
    <w:rPr>
      <w:color w:val="5F497A"/>
    </w:rPr>
    <w:tblPr>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single" w:sz="8" w:space="0" w:color="8064A2"/>
          <w:bottom w:val="nil"/>
          <w:right w:val="nil"/>
          <w:insideH w:val="nil"/>
          <w:insideV w:val="nil"/>
        </w:tcBorders>
      </w:tcPr>
    </w:tblStylePr>
    <w:tblStylePr w:type="lastRow">
      <w:pPr>
        <w:spacing w:before="0" w:after="0" w:line="240" w:lineRule="auto"/>
      </w:pPr>
      <w:rPr>
        <w:b/>
        <w:bCs/>
      </w:rPr>
      <w:tblPr/>
      <w:tcPr>
        <w:tcBorders>
          <w:top w:val="single" w:sz="8" w:space="0" w:color="8064A2"/>
          <w:left w:val="single" w:sz="8" w:space="0" w:color="8064A2"/>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FD8E8"/>
      </w:tcPr>
    </w:tblStylePr>
    <w:tblStylePr w:type="band1Horz">
      <w:tblPr/>
      <w:tcPr>
        <w:tcBorders>
          <w:bottom w:val="nil"/>
          <w:right w:val="nil"/>
          <w:insideH w:val="nil"/>
          <w:insideV w:val="nil"/>
        </w:tcBorders>
        <w:shd w:val="clear" w:color="auto" w:fill="DFD8E8"/>
      </w:tcPr>
    </w:tblStylePr>
  </w:style>
  <w:style w:type="table" w:styleId="LightShading-Accent5">
    <w:name w:val="Light Shading Accent 5"/>
    <w:basedOn w:val="TableNormal"/>
    <w:uiPriority w:val="60"/>
    <w:qFormat/>
    <w:rsid w:val="00287F6A"/>
    <w:rPr>
      <w:color w:val="31849B"/>
    </w:rPr>
    <w:tblPr>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single" w:sz="8" w:space="0" w:color="4BACC6"/>
          <w:bottom w:val="nil"/>
          <w:right w:val="nil"/>
          <w:insideH w:val="nil"/>
          <w:insideV w:val="nil"/>
        </w:tcBorders>
      </w:tcPr>
    </w:tblStylePr>
    <w:tblStylePr w:type="lastRow">
      <w:pPr>
        <w:spacing w:before="0" w:after="0" w:line="240" w:lineRule="auto"/>
      </w:pPr>
      <w:rPr>
        <w:b/>
        <w:bCs/>
      </w:rPr>
      <w:tblPr/>
      <w:tcPr>
        <w:tcBorders>
          <w:top w:val="single" w:sz="8" w:space="0" w:color="4BACC6"/>
          <w:left w:val="single" w:sz="8" w:space="0" w:color="4BACC6"/>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2EAF1"/>
      </w:tcPr>
    </w:tblStylePr>
    <w:tblStylePr w:type="band1Horz">
      <w:tblPr/>
      <w:tcPr>
        <w:tcBorders>
          <w:bottom w:val="nil"/>
          <w:right w:val="nil"/>
          <w:insideH w:val="nil"/>
          <w:insideV w:val="nil"/>
        </w:tcBorders>
        <w:shd w:val="clear" w:color="auto" w:fill="D2EAF1"/>
      </w:tcPr>
    </w:tblStylePr>
  </w:style>
  <w:style w:type="table" w:styleId="LightShading-Accent6">
    <w:name w:val="Light Shading Accent 6"/>
    <w:basedOn w:val="TableNormal"/>
    <w:uiPriority w:val="60"/>
    <w:qFormat/>
    <w:rsid w:val="00287F6A"/>
    <w:rPr>
      <w:color w:val="E36C0A"/>
    </w:rPr>
    <w:tblPr>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single" w:sz="8" w:space="0" w:color="F79646"/>
          <w:bottom w:val="nil"/>
          <w:right w:val="nil"/>
          <w:insideH w:val="nil"/>
          <w:insideV w:val="nil"/>
        </w:tcBorders>
      </w:tcPr>
    </w:tblStylePr>
    <w:tblStylePr w:type="lastRow">
      <w:pPr>
        <w:spacing w:before="0" w:after="0" w:line="240" w:lineRule="auto"/>
      </w:pPr>
      <w:rPr>
        <w:b/>
        <w:bCs/>
      </w:rPr>
      <w:tblPr/>
      <w:tcPr>
        <w:tcBorders>
          <w:top w:val="single" w:sz="8" w:space="0" w:color="F79646"/>
          <w:left w:val="single" w:sz="8" w:space="0" w:color="F79646"/>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FDE4D0"/>
      </w:tcPr>
    </w:tblStylePr>
    <w:tblStylePr w:type="band1Horz">
      <w:tblPr/>
      <w:tcPr>
        <w:tcBorders>
          <w:bottom w:val="nil"/>
          <w:right w:val="nil"/>
          <w:insideH w:val="nil"/>
          <w:insideV w:val="nil"/>
        </w:tcBorders>
        <w:shd w:val="clear" w:color="auto" w:fill="FDE4D0"/>
      </w:tcPr>
    </w:tblStylePr>
  </w:style>
  <w:style w:type="table" w:styleId="LightList">
    <w:name w:val="Light List"/>
    <w:basedOn w:val="TableNormal"/>
    <w:uiPriority w:val="61"/>
    <w:qFormat/>
    <w:rsid w:val="00287F6A"/>
    <w:tblPr>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qFormat/>
    <w:rsid w:val="00287F6A"/>
    <w:tblPr>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qFormat/>
    <w:rsid w:val="00287F6A"/>
    <w:tblPr>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qFormat/>
    <w:rsid w:val="00287F6A"/>
    <w:tblPr>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qFormat/>
    <w:rsid w:val="00287F6A"/>
    <w:tblPr>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qFormat/>
    <w:rsid w:val="00287F6A"/>
    <w:tblPr>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87F6A"/>
    <w:tblPr>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Grid">
    <w:name w:val="Light Grid"/>
    <w:basedOn w:val="TableNormal"/>
    <w:uiPriority w:val="62"/>
    <w:rsid w:val="00287F6A"/>
    <w:tblP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cs="Times New Roman"/>
        <w:b/>
        <w:bCs/>
      </w:rPr>
      <w:tblPr/>
      <w:tcPr>
        <w:tcBorders>
          <w:top w:val="single" w:sz="8" w:space="0" w:color="000000"/>
          <w:left w:val="single" w:sz="18" w:space="0" w:color="000000"/>
          <w:bottom w:val="single" w:sz="8" w:space="0" w:color="000000"/>
          <w:right w:val="single" w:sz="8" w:space="0" w:color="000000"/>
          <w:insideH w:val="nil"/>
          <w:insideV w:val="single" w:sz="8" w:space="0" w:color="auto"/>
        </w:tcBorders>
      </w:tcPr>
    </w:tblStylePr>
    <w:tblStylePr w:type="lastRow">
      <w:pPr>
        <w:spacing w:before="0" w:after="0" w:line="240" w:lineRule="auto"/>
      </w:pPr>
      <w:rPr>
        <w:rFonts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auto"/>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auto"/>
        </w:tcBorders>
      </w:tcPr>
    </w:tblStylePr>
  </w:style>
  <w:style w:type="table" w:styleId="LightGrid-Accent1">
    <w:name w:val="Light Grid Accent 1"/>
    <w:basedOn w:val="TableNormal"/>
    <w:uiPriority w:val="62"/>
    <w:qFormat/>
    <w:rsid w:val="00287F6A"/>
    <w:tblPr>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cs="Times New Roman"/>
        <w:b/>
        <w:bCs/>
      </w:rPr>
      <w:tblPr/>
      <w:tcPr>
        <w:tcBorders>
          <w:top w:val="single" w:sz="8" w:space="0" w:color="4F81BD"/>
          <w:left w:val="single" w:sz="18" w:space="0" w:color="4F81BD"/>
          <w:bottom w:val="single" w:sz="8" w:space="0" w:color="4F81BD"/>
          <w:right w:val="single" w:sz="8" w:space="0" w:color="4F81BD"/>
          <w:insideH w:val="nil"/>
          <w:insideV w:val="single" w:sz="8" w:space="0" w:color="auto"/>
        </w:tcBorders>
      </w:tcPr>
    </w:tblStylePr>
    <w:tblStylePr w:type="lastRow">
      <w:pPr>
        <w:spacing w:before="0" w:after="0" w:line="240" w:lineRule="auto"/>
      </w:pPr>
      <w:rPr>
        <w:rFonts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auto"/>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auto"/>
        </w:tcBorders>
      </w:tcPr>
    </w:tblStylePr>
  </w:style>
  <w:style w:type="table" w:styleId="LightGrid-Accent2">
    <w:name w:val="Light Grid Accent 2"/>
    <w:basedOn w:val="TableNormal"/>
    <w:uiPriority w:val="62"/>
    <w:qFormat/>
    <w:rsid w:val="00287F6A"/>
    <w:tblPr>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cs="Times New Roman"/>
        <w:b/>
        <w:bCs/>
      </w:rPr>
      <w:tblPr/>
      <w:tcPr>
        <w:tcBorders>
          <w:top w:val="single" w:sz="8" w:space="0" w:color="C0504D"/>
          <w:left w:val="single" w:sz="18" w:space="0" w:color="C0504D"/>
          <w:bottom w:val="single" w:sz="8" w:space="0" w:color="C0504D"/>
          <w:right w:val="single" w:sz="8" w:space="0" w:color="C0504D"/>
          <w:insideH w:val="nil"/>
          <w:insideV w:val="single" w:sz="8" w:space="0" w:color="auto"/>
        </w:tcBorders>
      </w:tcPr>
    </w:tblStylePr>
    <w:tblStylePr w:type="lastRow">
      <w:pPr>
        <w:spacing w:before="0" w:after="0" w:line="240" w:lineRule="auto"/>
      </w:pPr>
      <w:rPr>
        <w:rFonts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auto"/>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auto"/>
        </w:tcBorders>
      </w:tcPr>
    </w:tblStylePr>
  </w:style>
  <w:style w:type="table" w:styleId="LightGrid-Accent3">
    <w:name w:val="Light Grid Accent 3"/>
    <w:basedOn w:val="TableNormal"/>
    <w:uiPriority w:val="62"/>
    <w:qFormat/>
    <w:rsid w:val="00287F6A"/>
    <w:tblPr>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cs="Times New Roman"/>
        <w:b/>
        <w:bCs/>
      </w:rPr>
      <w:tblPr/>
      <w:tcPr>
        <w:tcBorders>
          <w:top w:val="single" w:sz="8" w:space="0" w:color="9BBB59"/>
          <w:left w:val="single" w:sz="18" w:space="0" w:color="9BBB59"/>
          <w:bottom w:val="single" w:sz="8" w:space="0" w:color="9BBB59"/>
          <w:right w:val="single" w:sz="8" w:space="0" w:color="9BBB59"/>
          <w:insideH w:val="nil"/>
          <w:insideV w:val="single" w:sz="8" w:space="0" w:color="auto"/>
        </w:tcBorders>
      </w:tcPr>
    </w:tblStylePr>
    <w:tblStylePr w:type="lastRow">
      <w:pPr>
        <w:spacing w:before="0" w:after="0" w:line="240" w:lineRule="auto"/>
      </w:pPr>
      <w:rPr>
        <w:rFonts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auto"/>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auto"/>
        </w:tcBorders>
      </w:tcPr>
    </w:tblStylePr>
  </w:style>
  <w:style w:type="table" w:styleId="LightGrid-Accent4">
    <w:name w:val="Light Grid Accent 4"/>
    <w:basedOn w:val="TableNormal"/>
    <w:uiPriority w:val="62"/>
    <w:qFormat/>
    <w:rsid w:val="00287F6A"/>
    <w:tblPr>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cs="Times New Roman"/>
        <w:b/>
        <w:bCs/>
      </w:rPr>
      <w:tblPr/>
      <w:tcPr>
        <w:tcBorders>
          <w:top w:val="single" w:sz="8" w:space="0" w:color="8064A2"/>
          <w:left w:val="single" w:sz="18" w:space="0" w:color="8064A2"/>
          <w:bottom w:val="single" w:sz="8" w:space="0" w:color="8064A2"/>
          <w:right w:val="single" w:sz="8" w:space="0" w:color="8064A2"/>
          <w:insideH w:val="nil"/>
          <w:insideV w:val="single" w:sz="8" w:space="0" w:color="auto"/>
        </w:tcBorders>
      </w:tcPr>
    </w:tblStylePr>
    <w:tblStylePr w:type="lastRow">
      <w:pPr>
        <w:spacing w:before="0" w:after="0" w:line="240" w:lineRule="auto"/>
      </w:pPr>
      <w:rPr>
        <w:rFonts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auto"/>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auto"/>
        </w:tcBorders>
      </w:tcPr>
    </w:tblStylePr>
  </w:style>
  <w:style w:type="table" w:styleId="LightGrid-Accent5">
    <w:name w:val="Light Grid Accent 5"/>
    <w:basedOn w:val="TableNormal"/>
    <w:uiPriority w:val="62"/>
    <w:qFormat/>
    <w:rsid w:val="00287F6A"/>
    <w:tblPr>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cs="Times New Roman"/>
        <w:b/>
        <w:bCs/>
      </w:rPr>
      <w:tblPr/>
      <w:tcPr>
        <w:tcBorders>
          <w:top w:val="single" w:sz="8" w:space="0" w:color="4BACC6"/>
          <w:left w:val="single" w:sz="18" w:space="0" w:color="4BACC6"/>
          <w:bottom w:val="single" w:sz="8" w:space="0" w:color="4BACC6"/>
          <w:right w:val="single" w:sz="8" w:space="0" w:color="4BACC6"/>
          <w:insideH w:val="nil"/>
          <w:insideV w:val="single" w:sz="8" w:space="0" w:color="auto"/>
        </w:tcBorders>
      </w:tcPr>
    </w:tblStylePr>
    <w:tblStylePr w:type="lastRow">
      <w:pPr>
        <w:spacing w:before="0" w:after="0" w:line="240" w:lineRule="auto"/>
      </w:pPr>
      <w:rPr>
        <w:rFonts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auto"/>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auto"/>
        </w:tcBorders>
      </w:tcPr>
    </w:tblStylePr>
  </w:style>
  <w:style w:type="table" w:styleId="LightGrid-Accent6">
    <w:name w:val="Light Grid Accent 6"/>
    <w:basedOn w:val="TableNormal"/>
    <w:uiPriority w:val="62"/>
    <w:rsid w:val="00287F6A"/>
    <w:tblPr>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cs="Times New Roman"/>
        <w:b/>
        <w:bCs/>
      </w:rPr>
      <w:tblPr/>
      <w:tcPr>
        <w:tcBorders>
          <w:top w:val="single" w:sz="8" w:space="0" w:color="F79646"/>
          <w:left w:val="single" w:sz="18" w:space="0" w:color="F79646"/>
          <w:bottom w:val="single" w:sz="8" w:space="0" w:color="F79646"/>
          <w:right w:val="single" w:sz="8" w:space="0" w:color="F79646"/>
          <w:insideH w:val="nil"/>
          <w:insideV w:val="single" w:sz="8" w:space="0" w:color="auto"/>
        </w:tcBorders>
      </w:tcPr>
    </w:tblStylePr>
    <w:tblStylePr w:type="lastRow">
      <w:pPr>
        <w:spacing w:before="0" w:after="0" w:line="240" w:lineRule="auto"/>
      </w:pPr>
      <w:rPr>
        <w:rFonts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auto"/>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auto"/>
        </w:tcBorders>
      </w:tcPr>
    </w:tblStylePr>
  </w:style>
  <w:style w:type="table" w:styleId="MediumShading1">
    <w:name w:val="Medium Shading 1"/>
    <w:basedOn w:val="TableNormal"/>
    <w:uiPriority w:val="63"/>
    <w:qFormat/>
    <w:rsid w:val="00287F6A"/>
    <w:tblPr>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qFormat/>
    <w:rsid w:val="00287F6A"/>
    <w:tblPr>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qFormat/>
    <w:rsid w:val="00287F6A"/>
    <w:tblPr>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qFormat/>
    <w:rsid w:val="00287F6A"/>
    <w:tblPr>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87F6A"/>
    <w:tblPr>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qFormat/>
    <w:rsid w:val="00287F6A"/>
    <w:tblPr>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qFormat/>
    <w:rsid w:val="00287F6A"/>
    <w:tblPr>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qFormat/>
    <w:rsid w:val="00287F6A"/>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000000"/>
      </w:tcPr>
    </w:tblStylePr>
    <w:tblStylePr w:type="lastCol">
      <w:rPr>
        <w:b/>
        <w:bCs/>
        <w:color w:val="FFFFFF"/>
      </w:rPr>
      <w:tblPr/>
      <w:tcPr>
        <w:tcBorders>
          <w:bottom w:val="nil"/>
          <w:right w:val="nil"/>
          <w:insideH w:val="nil"/>
          <w:insideV w:val="nil"/>
        </w:tcBorders>
        <w:shd w:val="clear" w:color="auto" w:fill="000000"/>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1">
    <w:name w:val="Medium Shading 2 Accent 1"/>
    <w:basedOn w:val="TableNormal"/>
    <w:uiPriority w:val="64"/>
    <w:qFormat/>
    <w:rsid w:val="00287F6A"/>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4F81BD"/>
      </w:tcPr>
    </w:tblStylePr>
    <w:tblStylePr w:type="lastCol">
      <w:rPr>
        <w:b/>
        <w:bCs/>
        <w:color w:val="FFFFFF"/>
      </w:rPr>
      <w:tblPr/>
      <w:tcPr>
        <w:tcBorders>
          <w:bottom w:val="nil"/>
          <w:right w:val="nil"/>
          <w:insideH w:val="nil"/>
          <w:insideV w:val="nil"/>
        </w:tcBorders>
        <w:shd w:val="clear" w:color="auto" w:fill="4F81BD"/>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2">
    <w:name w:val="Medium Shading 2 Accent 2"/>
    <w:basedOn w:val="TableNormal"/>
    <w:uiPriority w:val="64"/>
    <w:qFormat/>
    <w:rsid w:val="00287F6A"/>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C0504D"/>
      </w:tcPr>
    </w:tblStylePr>
    <w:tblStylePr w:type="lastCol">
      <w:rPr>
        <w:b/>
        <w:bCs/>
        <w:color w:val="FFFFFF"/>
      </w:rPr>
      <w:tblPr/>
      <w:tcPr>
        <w:tcBorders>
          <w:bottom w:val="nil"/>
          <w:right w:val="nil"/>
          <w:insideH w:val="nil"/>
          <w:insideV w:val="nil"/>
        </w:tcBorders>
        <w:shd w:val="clear" w:color="auto" w:fill="C0504D"/>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3">
    <w:name w:val="Medium Shading 2 Accent 3"/>
    <w:basedOn w:val="TableNormal"/>
    <w:uiPriority w:val="64"/>
    <w:qFormat/>
    <w:rsid w:val="00287F6A"/>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9BBB59"/>
      </w:tcPr>
    </w:tblStylePr>
    <w:tblStylePr w:type="lastCol">
      <w:rPr>
        <w:b/>
        <w:bCs/>
        <w:color w:val="FFFFFF"/>
      </w:rPr>
      <w:tblPr/>
      <w:tcPr>
        <w:tcBorders>
          <w:bottom w:val="nil"/>
          <w:right w:val="nil"/>
          <w:insideH w:val="nil"/>
          <w:insideV w:val="nil"/>
        </w:tcBorders>
        <w:shd w:val="clear" w:color="auto" w:fill="9BBB59"/>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4">
    <w:name w:val="Medium Shading 2 Accent 4"/>
    <w:basedOn w:val="TableNormal"/>
    <w:uiPriority w:val="64"/>
    <w:qFormat/>
    <w:rsid w:val="00287F6A"/>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8064A2"/>
      </w:tcPr>
    </w:tblStylePr>
    <w:tblStylePr w:type="lastCol">
      <w:rPr>
        <w:b/>
        <w:bCs/>
        <w:color w:val="FFFFFF"/>
      </w:rPr>
      <w:tblPr/>
      <w:tcPr>
        <w:tcBorders>
          <w:bottom w:val="nil"/>
          <w:right w:val="nil"/>
          <w:insideH w:val="nil"/>
          <w:insideV w:val="nil"/>
        </w:tcBorders>
        <w:shd w:val="clear" w:color="auto" w:fill="8064A2"/>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5">
    <w:name w:val="Medium Shading 2 Accent 5"/>
    <w:basedOn w:val="TableNormal"/>
    <w:uiPriority w:val="64"/>
    <w:qFormat/>
    <w:rsid w:val="00287F6A"/>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4BACC6"/>
      </w:tcPr>
    </w:tblStylePr>
    <w:tblStylePr w:type="lastCol">
      <w:rPr>
        <w:b/>
        <w:bCs/>
        <w:color w:val="FFFFFF"/>
      </w:rPr>
      <w:tblPr/>
      <w:tcPr>
        <w:tcBorders>
          <w:bottom w:val="nil"/>
          <w:right w:val="nil"/>
          <w:insideH w:val="nil"/>
          <w:insideV w:val="nil"/>
        </w:tcBorders>
        <w:shd w:val="clear" w:color="auto" w:fill="4BACC6"/>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6">
    <w:name w:val="Medium Shading 2 Accent 6"/>
    <w:basedOn w:val="TableNormal"/>
    <w:uiPriority w:val="64"/>
    <w:qFormat/>
    <w:rsid w:val="00287F6A"/>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F79646"/>
      </w:tcPr>
    </w:tblStylePr>
    <w:tblStylePr w:type="lastCol">
      <w:rPr>
        <w:b/>
        <w:bCs/>
        <w:color w:val="FFFFFF"/>
      </w:rPr>
      <w:tblPr/>
      <w:tcPr>
        <w:tcBorders>
          <w:bottom w:val="nil"/>
          <w:right w:val="nil"/>
          <w:insideH w:val="nil"/>
          <w:insideV w:val="nil"/>
        </w:tcBorders>
        <w:shd w:val="clear" w:color="auto" w:fill="F79646"/>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List1">
    <w:name w:val="Medium List 1"/>
    <w:basedOn w:val="TableNormal"/>
    <w:uiPriority w:val="65"/>
    <w:qFormat/>
    <w:rsid w:val="00287F6A"/>
    <w:rPr>
      <w:color w:val="000000"/>
    </w:rPr>
    <w:tblPr>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cs="Times New Roman"/>
      </w:rPr>
      <w:tblPr/>
      <w:tcPr>
        <w:tcBorders>
          <w:top w:val="nil"/>
          <w:left w:val="single" w:sz="8" w:space="0" w:color="000000"/>
        </w:tcBorders>
      </w:tcPr>
    </w:tblStylePr>
    <w:tblStylePr w:type="lastRow">
      <w:rPr>
        <w:b/>
        <w:bCs/>
        <w:color w:val="1F497D"/>
      </w:rPr>
      <w:tblPr/>
      <w:tcPr>
        <w:tcBorders>
          <w:top w:val="single" w:sz="8" w:space="0" w:color="000000"/>
          <w:left w:val="single" w:sz="8" w:space="0" w:color="000000"/>
        </w:tcBorders>
      </w:tcPr>
    </w:tblStylePr>
    <w:tblStylePr w:type="firstCol">
      <w:rPr>
        <w:b/>
        <w:bCs/>
      </w:rPr>
    </w:tblStylePr>
    <w:tblStylePr w:type="lastCol">
      <w:rPr>
        <w:b/>
        <w:bCs/>
      </w:rPr>
      <w:tblPr/>
      <w:tcPr>
        <w:tcBorders>
          <w:top w:val="single" w:sz="8" w:space="0" w:color="000000"/>
          <w:left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qFormat/>
    <w:rsid w:val="00287F6A"/>
    <w:rPr>
      <w:color w:val="000000"/>
    </w:rPr>
    <w:tblPr>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cs="Times New Roman"/>
      </w:rPr>
      <w:tblPr/>
      <w:tcPr>
        <w:tcBorders>
          <w:top w:val="nil"/>
          <w:left w:val="single" w:sz="8" w:space="0" w:color="4F81BD"/>
        </w:tcBorders>
      </w:tcPr>
    </w:tblStylePr>
    <w:tblStylePr w:type="lastRow">
      <w:rPr>
        <w:b/>
        <w:bCs/>
        <w:color w:val="1F497D"/>
      </w:rPr>
      <w:tblPr/>
      <w:tcPr>
        <w:tcBorders>
          <w:top w:val="single" w:sz="8" w:space="0" w:color="4F81BD"/>
          <w:left w:val="single" w:sz="8" w:space="0" w:color="4F81BD"/>
        </w:tcBorders>
      </w:tcPr>
    </w:tblStylePr>
    <w:tblStylePr w:type="firstCol">
      <w:rPr>
        <w:b/>
        <w:bCs/>
      </w:rPr>
    </w:tblStylePr>
    <w:tblStylePr w:type="lastCol">
      <w:rPr>
        <w:b/>
        <w:bCs/>
      </w:rPr>
      <w:tblPr/>
      <w:tcPr>
        <w:tcBorders>
          <w:top w:val="single" w:sz="8" w:space="0" w:color="4F81BD"/>
          <w:left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qFormat/>
    <w:rsid w:val="00287F6A"/>
    <w:rPr>
      <w:color w:val="000000"/>
    </w:rPr>
    <w:tblPr>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cs="Times New Roman"/>
      </w:rPr>
      <w:tblPr/>
      <w:tcPr>
        <w:tcBorders>
          <w:top w:val="nil"/>
          <w:left w:val="single" w:sz="8" w:space="0" w:color="C0504D"/>
        </w:tcBorders>
      </w:tcPr>
    </w:tblStylePr>
    <w:tblStylePr w:type="lastRow">
      <w:rPr>
        <w:b/>
        <w:bCs/>
        <w:color w:val="1F497D"/>
      </w:rPr>
      <w:tblPr/>
      <w:tcPr>
        <w:tcBorders>
          <w:top w:val="single" w:sz="8" w:space="0" w:color="C0504D"/>
          <w:left w:val="single" w:sz="8" w:space="0" w:color="C0504D"/>
        </w:tcBorders>
      </w:tcPr>
    </w:tblStylePr>
    <w:tblStylePr w:type="firstCol">
      <w:rPr>
        <w:b/>
        <w:bCs/>
      </w:rPr>
    </w:tblStylePr>
    <w:tblStylePr w:type="lastCol">
      <w:rPr>
        <w:b/>
        <w:bCs/>
      </w:rPr>
      <w:tblPr/>
      <w:tcPr>
        <w:tcBorders>
          <w:top w:val="single" w:sz="8" w:space="0" w:color="C0504D"/>
          <w:left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qFormat/>
    <w:rsid w:val="00287F6A"/>
    <w:rPr>
      <w:color w:val="000000"/>
    </w:rPr>
    <w:tblPr>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cs="Times New Roman"/>
      </w:rPr>
      <w:tblPr/>
      <w:tcPr>
        <w:tcBorders>
          <w:top w:val="nil"/>
          <w:left w:val="single" w:sz="8" w:space="0" w:color="9BBB59"/>
        </w:tcBorders>
      </w:tcPr>
    </w:tblStylePr>
    <w:tblStylePr w:type="lastRow">
      <w:rPr>
        <w:b/>
        <w:bCs/>
        <w:color w:val="1F497D"/>
      </w:rPr>
      <w:tblPr/>
      <w:tcPr>
        <w:tcBorders>
          <w:top w:val="single" w:sz="8" w:space="0" w:color="9BBB59"/>
          <w:left w:val="single" w:sz="8" w:space="0" w:color="9BBB59"/>
        </w:tcBorders>
      </w:tcPr>
    </w:tblStylePr>
    <w:tblStylePr w:type="firstCol">
      <w:rPr>
        <w:b/>
        <w:bCs/>
      </w:rPr>
    </w:tblStylePr>
    <w:tblStylePr w:type="lastCol">
      <w:rPr>
        <w:b/>
        <w:bCs/>
      </w:rPr>
      <w:tblPr/>
      <w:tcPr>
        <w:tcBorders>
          <w:top w:val="single" w:sz="8" w:space="0" w:color="9BBB59"/>
          <w:left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qFormat/>
    <w:rsid w:val="00287F6A"/>
    <w:rPr>
      <w:color w:val="000000"/>
    </w:rPr>
    <w:tblPr>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cs="Times New Roman"/>
      </w:rPr>
      <w:tblPr/>
      <w:tcPr>
        <w:tcBorders>
          <w:top w:val="nil"/>
          <w:left w:val="single" w:sz="8" w:space="0" w:color="8064A2"/>
        </w:tcBorders>
      </w:tcPr>
    </w:tblStylePr>
    <w:tblStylePr w:type="lastRow">
      <w:rPr>
        <w:b/>
        <w:bCs/>
        <w:color w:val="1F497D"/>
      </w:rPr>
      <w:tblPr/>
      <w:tcPr>
        <w:tcBorders>
          <w:top w:val="single" w:sz="8" w:space="0" w:color="8064A2"/>
          <w:left w:val="single" w:sz="8" w:space="0" w:color="8064A2"/>
        </w:tcBorders>
      </w:tcPr>
    </w:tblStylePr>
    <w:tblStylePr w:type="firstCol">
      <w:rPr>
        <w:b/>
        <w:bCs/>
      </w:rPr>
    </w:tblStylePr>
    <w:tblStylePr w:type="lastCol">
      <w:rPr>
        <w:b/>
        <w:bCs/>
      </w:rPr>
      <w:tblPr/>
      <w:tcPr>
        <w:tcBorders>
          <w:top w:val="single" w:sz="8" w:space="0" w:color="8064A2"/>
          <w:left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qFormat/>
    <w:rsid w:val="00287F6A"/>
    <w:rPr>
      <w:color w:val="000000"/>
    </w:rPr>
    <w:tblPr>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cs="Times New Roman"/>
      </w:rPr>
      <w:tblPr/>
      <w:tcPr>
        <w:tcBorders>
          <w:top w:val="nil"/>
          <w:left w:val="single" w:sz="8" w:space="0" w:color="4BACC6"/>
        </w:tcBorders>
      </w:tcPr>
    </w:tblStylePr>
    <w:tblStylePr w:type="lastRow">
      <w:rPr>
        <w:b/>
        <w:bCs/>
        <w:color w:val="1F497D"/>
      </w:rPr>
      <w:tblPr/>
      <w:tcPr>
        <w:tcBorders>
          <w:top w:val="single" w:sz="8" w:space="0" w:color="4BACC6"/>
          <w:left w:val="single" w:sz="8" w:space="0" w:color="4BACC6"/>
        </w:tcBorders>
      </w:tcPr>
    </w:tblStylePr>
    <w:tblStylePr w:type="firstCol">
      <w:rPr>
        <w:b/>
        <w:bCs/>
      </w:rPr>
    </w:tblStylePr>
    <w:tblStylePr w:type="lastCol">
      <w:rPr>
        <w:b/>
        <w:bCs/>
      </w:rPr>
      <w:tblPr/>
      <w:tcPr>
        <w:tcBorders>
          <w:top w:val="single" w:sz="8" w:space="0" w:color="4BACC6"/>
          <w:left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qFormat/>
    <w:rsid w:val="00287F6A"/>
    <w:rPr>
      <w:color w:val="000000"/>
    </w:rPr>
    <w:tblPr>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cs="Times New Roman"/>
      </w:rPr>
      <w:tblPr/>
      <w:tcPr>
        <w:tcBorders>
          <w:top w:val="nil"/>
          <w:left w:val="single" w:sz="8" w:space="0" w:color="F79646"/>
        </w:tcBorders>
      </w:tcPr>
    </w:tblStylePr>
    <w:tblStylePr w:type="lastRow">
      <w:rPr>
        <w:b/>
        <w:bCs/>
        <w:color w:val="1F497D"/>
      </w:rPr>
      <w:tblPr/>
      <w:tcPr>
        <w:tcBorders>
          <w:top w:val="single" w:sz="8" w:space="0" w:color="F79646"/>
          <w:left w:val="single" w:sz="8" w:space="0" w:color="F79646"/>
        </w:tcBorders>
      </w:tcPr>
    </w:tblStylePr>
    <w:tblStylePr w:type="firstCol">
      <w:rPr>
        <w:b/>
        <w:bCs/>
      </w:rPr>
    </w:tblStylePr>
    <w:tblStylePr w:type="lastCol">
      <w:rPr>
        <w:b/>
        <w:bCs/>
      </w:rPr>
      <w:tblPr/>
      <w:tcPr>
        <w:tcBorders>
          <w:top w:val="single" w:sz="8" w:space="0" w:color="F79646"/>
          <w:left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qFormat/>
    <w:rsid w:val="00287F6A"/>
    <w:rPr>
      <w:rFonts w:ascii="SimSun" w:eastAsia="Courier New" w:hAnsi="SimSun" w:cs="Times New Roman"/>
      <w:color w:val="000000"/>
    </w:rPr>
    <w:tblPr>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single" w:sz="24" w:space="0" w:color="000000"/>
          <w:bottom w:val="nil"/>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nil"/>
          <w:bottom w:val="single" w:sz="8" w:space="0" w:color="000000"/>
          <w:right w:val="nil"/>
          <w:insideH w:val="nil"/>
          <w:insideV w:val="nil"/>
        </w:tcBorders>
        <w:shd w:val="clear" w:color="auto" w:fill="FFFFFF"/>
      </w:tcPr>
    </w:tblStylePr>
    <w:tblStylePr w:type="band1Vert">
      <w:tblPr/>
      <w:tcPr>
        <w:tcBorders>
          <w:bottom w:val="nil"/>
          <w:right w:val="nil"/>
          <w:insideH w:val="nil"/>
          <w:insideV w:val="nil"/>
        </w:tcBorders>
        <w:shd w:val="clear" w:color="auto" w:fill="C0C0C0"/>
      </w:tcPr>
    </w:tblStylePr>
    <w:tblStylePr w:type="band1Horz">
      <w:tblPr/>
      <w:tcPr>
        <w:tcBorders>
          <w:top w:val="nil"/>
          <w:left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qFormat/>
    <w:rsid w:val="00287F6A"/>
    <w:rPr>
      <w:rFonts w:ascii="SimSun" w:eastAsia="Courier New" w:hAnsi="SimSun" w:cs="Times New Roman"/>
      <w:color w:val="000000"/>
    </w:rPr>
    <w:tblPr>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single" w:sz="24" w:space="0" w:color="4F81BD"/>
          <w:bottom w:val="nil"/>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nil"/>
          <w:bottom w:val="single" w:sz="8" w:space="0" w:color="4F81BD"/>
          <w:right w:val="nil"/>
          <w:insideH w:val="nil"/>
          <w:insideV w:val="nil"/>
        </w:tcBorders>
        <w:shd w:val="clear" w:color="auto" w:fill="FFFFFF"/>
      </w:tcPr>
    </w:tblStylePr>
    <w:tblStylePr w:type="band1Vert">
      <w:tblPr/>
      <w:tcPr>
        <w:tcBorders>
          <w:bottom w:val="nil"/>
          <w:right w:val="nil"/>
          <w:insideH w:val="nil"/>
          <w:insideV w:val="nil"/>
        </w:tcBorders>
        <w:shd w:val="clear" w:color="auto" w:fill="D3DFEE"/>
      </w:tcPr>
    </w:tblStylePr>
    <w:tblStylePr w:type="band1Horz">
      <w:tblPr/>
      <w:tcPr>
        <w:tcBorders>
          <w:top w:val="nil"/>
          <w:left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qFormat/>
    <w:rsid w:val="00287F6A"/>
    <w:rPr>
      <w:rFonts w:ascii="SimSun" w:eastAsia="Courier New" w:hAnsi="SimSun" w:cs="Times New Roman"/>
      <w:color w:val="000000"/>
    </w:rPr>
    <w:tblPr>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single" w:sz="24" w:space="0" w:color="C0504D"/>
          <w:bottom w:val="nil"/>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nil"/>
          <w:bottom w:val="single" w:sz="8" w:space="0" w:color="C0504D"/>
          <w:right w:val="nil"/>
          <w:insideH w:val="nil"/>
          <w:insideV w:val="nil"/>
        </w:tcBorders>
        <w:shd w:val="clear" w:color="auto" w:fill="FFFFFF"/>
      </w:tcPr>
    </w:tblStylePr>
    <w:tblStylePr w:type="band1Vert">
      <w:tblPr/>
      <w:tcPr>
        <w:tcBorders>
          <w:bottom w:val="nil"/>
          <w:right w:val="nil"/>
          <w:insideH w:val="nil"/>
          <w:insideV w:val="nil"/>
        </w:tcBorders>
        <w:shd w:val="clear" w:color="auto" w:fill="EFD3D2"/>
      </w:tcPr>
    </w:tblStylePr>
    <w:tblStylePr w:type="band1Horz">
      <w:tblPr/>
      <w:tcPr>
        <w:tcBorders>
          <w:top w:val="nil"/>
          <w:left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qFormat/>
    <w:rsid w:val="00287F6A"/>
    <w:rPr>
      <w:rFonts w:ascii="SimSun" w:eastAsia="Courier New" w:hAnsi="SimSun" w:cs="Times New Roman"/>
      <w:color w:val="000000"/>
    </w:rPr>
    <w:tblPr>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single" w:sz="24" w:space="0" w:color="9BBB59"/>
          <w:bottom w:val="nil"/>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nil"/>
          <w:bottom w:val="single" w:sz="8" w:space="0" w:color="9BBB59"/>
          <w:right w:val="nil"/>
          <w:insideH w:val="nil"/>
          <w:insideV w:val="nil"/>
        </w:tcBorders>
        <w:shd w:val="clear" w:color="auto" w:fill="FFFFFF"/>
      </w:tcPr>
    </w:tblStylePr>
    <w:tblStylePr w:type="band1Vert">
      <w:tblPr/>
      <w:tcPr>
        <w:tcBorders>
          <w:bottom w:val="nil"/>
          <w:right w:val="nil"/>
          <w:insideH w:val="nil"/>
          <w:insideV w:val="nil"/>
        </w:tcBorders>
        <w:shd w:val="clear" w:color="auto" w:fill="E6EED5"/>
      </w:tcPr>
    </w:tblStylePr>
    <w:tblStylePr w:type="band1Horz">
      <w:tblPr/>
      <w:tcPr>
        <w:tcBorders>
          <w:top w:val="nil"/>
          <w:left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qFormat/>
    <w:rsid w:val="00287F6A"/>
    <w:rPr>
      <w:rFonts w:ascii="SimSun" w:eastAsia="Courier New" w:hAnsi="SimSun" w:cs="Times New Roman"/>
      <w:color w:val="000000"/>
    </w:rPr>
    <w:tblPr>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single" w:sz="24" w:space="0" w:color="8064A2"/>
          <w:bottom w:val="nil"/>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nil"/>
          <w:bottom w:val="single" w:sz="8" w:space="0" w:color="8064A2"/>
          <w:right w:val="nil"/>
          <w:insideH w:val="nil"/>
          <w:insideV w:val="nil"/>
        </w:tcBorders>
        <w:shd w:val="clear" w:color="auto" w:fill="FFFFFF"/>
      </w:tcPr>
    </w:tblStylePr>
    <w:tblStylePr w:type="band1Vert">
      <w:tblPr/>
      <w:tcPr>
        <w:tcBorders>
          <w:bottom w:val="nil"/>
          <w:right w:val="nil"/>
          <w:insideH w:val="nil"/>
          <w:insideV w:val="nil"/>
        </w:tcBorders>
        <w:shd w:val="clear" w:color="auto" w:fill="DFD8E8"/>
      </w:tcPr>
    </w:tblStylePr>
    <w:tblStylePr w:type="band1Horz">
      <w:tblPr/>
      <w:tcPr>
        <w:tcBorders>
          <w:top w:val="nil"/>
          <w:left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qFormat/>
    <w:rsid w:val="00287F6A"/>
    <w:rPr>
      <w:rFonts w:ascii="SimSun" w:eastAsia="Courier New" w:hAnsi="SimSun" w:cs="Times New Roman"/>
      <w:color w:val="000000"/>
    </w:rPr>
    <w:tblPr>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single" w:sz="24" w:space="0" w:color="4BACC6"/>
          <w:bottom w:val="nil"/>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nil"/>
          <w:bottom w:val="single" w:sz="8" w:space="0" w:color="4BACC6"/>
          <w:right w:val="nil"/>
          <w:insideH w:val="nil"/>
          <w:insideV w:val="nil"/>
        </w:tcBorders>
        <w:shd w:val="clear" w:color="auto" w:fill="FFFFFF"/>
      </w:tcPr>
    </w:tblStylePr>
    <w:tblStylePr w:type="band1Vert">
      <w:tblPr/>
      <w:tcPr>
        <w:tcBorders>
          <w:bottom w:val="nil"/>
          <w:right w:val="nil"/>
          <w:insideH w:val="nil"/>
          <w:insideV w:val="nil"/>
        </w:tcBorders>
        <w:shd w:val="clear" w:color="auto" w:fill="D2EAF1"/>
      </w:tcPr>
    </w:tblStylePr>
    <w:tblStylePr w:type="band1Horz">
      <w:tblPr/>
      <w:tcPr>
        <w:tcBorders>
          <w:top w:val="nil"/>
          <w:left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qFormat/>
    <w:rsid w:val="00287F6A"/>
    <w:rPr>
      <w:rFonts w:ascii="SimSun" w:eastAsia="Courier New" w:hAnsi="SimSun" w:cs="Times New Roman"/>
      <w:color w:val="000000"/>
    </w:rPr>
    <w:tblPr>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single" w:sz="24" w:space="0" w:color="F79646"/>
          <w:bottom w:val="nil"/>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nil"/>
          <w:bottom w:val="single" w:sz="8" w:space="0" w:color="F79646"/>
          <w:right w:val="nil"/>
          <w:insideH w:val="nil"/>
          <w:insideV w:val="nil"/>
        </w:tcBorders>
        <w:shd w:val="clear" w:color="auto" w:fill="FFFFFF"/>
      </w:tcPr>
    </w:tblStylePr>
    <w:tblStylePr w:type="band1Vert">
      <w:tblPr/>
      <w:tcPr>
        <w:tcBorders>
          <w:bottom w:val="nil"/>
          <w:right w:val="nil"/>
          <w:insideH w:val="nil"/>
          <w:insideV w:val="nil"/>
        </w:tcBorders>
        <w:shd w:val="clear" w:color="auto" w:fill="FDE4D0"/>
      </w:tcPr>
    </w:tblStylePr>
    <w:tblStylePr w:type="band1Horz">
      <w:tblPr/>
      <w:tcPr>
        <w:tcBorders>
          <w:top w:val="nil"/>
          <w:left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Grid1">
    <w:name w:val="Medium Grid 1"/>
    <w:basedOn w:val="TableNormal"/>
    <w:uiPriority w:val="67"/>
    <w:qFormat/>
    <w:rsid w:val="00287F6A"/>
    <w:tblPr>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qFormat/>
    <w:rsid w:val="00287F6A"/>
    <w:tblPr>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qFormat/>
    <w:rsid w:val="00287F6A"/>
    <w:tblPr>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qFormat/>
    <w:rsid w:val="00287F6A"/>
    <w:tblPr>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qFormat/>
    <w:rsid w:val="00287F6A"/>
    <w:tblPr>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qFormat/>
    <w:rsid w:val="00287F6A"/>
    <w:tblPr>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qFormat/>
    <w:rsid w:val="00287F6A"/>
    <w:tblPr>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qFormat/>
    <w:rsid w:val="00287F6A"/>
    <w:rPr>
      <w:rFonts w:ascii="SimSun" w:eastAsia="Courier New" w:hAnsi="SimSun" w:cs="Times New Roman"/>
      <w:color w:val="000000"/>
    </w:rPr>
    <w:tblP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auto"/>
          <w:insideV w:val="single" w:sz="6" w:space="0" w:color="auto"/>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qFormat/>
    <w:rsid w:val="00287F6A"/>
    <w:rPr>
      <w:rFonts w:ascii="SimSun" w:eastAsia="Courier New" w:hAnsi="SimSun" w:cs="Times New Roman"/>
      <w:color w:val="000000"/>
    </w:rPr>
    <w:tblPr>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auto"/>
          <w:insideV w:val="single" w:sz="6" w:space="0" w:color="auto"/>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qFormat/>
    <w:rsid w:val="00287F6A"/>
    <w:rPr>
      <w:rFonts w:ascii="SimSun" w:eastAsia="Courier New" w:hAnsi="SimSun" w:cs="Times New Roman"/>
      <w:color w:val="000000"/>
    </w:rPr>
    <w:tblPr>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auto"/>
          <w:insideV w:val="single" w:sz="6" w:space="0" w:color="auto"/>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qFormat/>
    <w:rsid w:val="00287F6A"/>
    <w:rPr>
      <w:rFonts w:ascii="SimSun" w:eastAsia="Courier New" w:hAnsi="SimSun" w:cs="Times New Roman"/>
      <w:color w:val="000000"/>
    </w:rPr>
    <w:tblPr>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auto"/>
          <w:insideV w:val="single" w:sz="6" w:space="0" w:color="auto"/>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qFormat/>
    <w:rsid w:val="00287F6A"/>
    <w:rPr>
      <w:rFonts w:ascii="SimSun" w:eastAsia="Courier New" w:hAnsi="SimSun" w:cs="Times New Roman"/>
      <w:color w:val="000000"/>
    </w:rPr>
    <w:tblPr>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auto"/>
          <w:insideV w:val="single" w:sz="6" w:space="0" w:color="auto"/>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qFormat/>
    <w:rsid w:val="00287F6A"/>
    <w:rPr>
      <w:rFonts w:ascii="SimSun" w:eastAsia="Courier New" w:hAnsi="SimSun" w:cs="Times New Roman"/>
      <w:color w:val="000000"/>
    </w:rPr>
    <w:tblPr>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auto"/>
          <w:insideV w:val="single" w:sz="6" w:space="0" w:color="auto"/>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qFormat/>
    <w:rsid w:val="00287F6A"/>
    <w:rPr>
      <w:rFonts w:ascii="SimSun" w:eastAsia="Courier New" w:hAnsi="SimSun" w:cs="Times New Roman"/>
      <w:color w:val="000000"/>
    </w:rPr>
    <w:tblPr>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auto"/>
          <w:insideV w:val="single" w:sz="6" w:space="0" w:color="auto"/>
        </w:tcBorders>
        <w:shd w:val="clear" w:color="auto" w:fill="FBCAA2"/>
      </w:tcPr>
    </w:tblStylePr>
    <w:tblStylePr w:type="nwCell">
      <w:tblPr/>
      <w:tcPr>
        <w:shd w:val="clear" w:color="auto" w:fill="FFFFFF"/>
      </w:tcPr>
    </w:tblStylePr>
  </w:style>
  <w:style w:type="table" w:styleId="MediumGrid3">
    <w:name w:val="Medium Grid 3"/>
    <w:basedOn w:val="TableNormal"/>
    <w:uiPriority w:val="69"/>
    <w:qFormat/>
    <w:rsid w:val="00287F6A"/>
    <w:tblPr>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000000"/>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808080"/>
      </w:tcPr>
    </w:tblStylePr>
  </w:style>
  <w:style w:type="table" w:styleId="MediumGrid3-Accent1">
    <w:name w:val="Medium Grid 3 Accent 1"/>
    <w:basedOn w:val="TableNormal"/>
    <w:uiPriority w:val="69"/>
    <w:qFormat/>
    <w:rsid w:val="00287F6A"/>
    <w:tblPr>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F81BD"/>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7BFDE"/>
      </w:tcPr>
    </w:tblStylePr>
  </w:style>
  <w:style w:type="table" w:styleId="MediumGrid3-Accent2">
    <w:name w:val="Medium Grid 3 Accent 2"/>
    <w:basedOn w:val="TableNormal"/>
    <w:uiPriority w:val="69"/>
    <w:qFormat/>
    <w:rsid w:val="00287F6A"/>
    <w:tblPr>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C0504D"/>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DFA7A6"/>
      </w:tcPr>
    </w:tblStylePr>
  </w:style>
  <w:style w:type="table" w:styleId="MediumGrid3-Accent3">
    <w:name w:val="Medium Grid 3 Accent 3"/>
    <w:basedOn w:val="TableNormal"/>
    <w:uiPriority w:val="69"/>
    <w:qFormat/>
    <w:rsid w:val="00287F6A"/>
    <w:tblPr>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9BBB59"/>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CDDDAC"/>
      </w:tcPr>
    </w:tblStylePr>
  </w:style>
  <w:style w:type="table" w:styleId="MediumGrid3-Accent4">
    <w:name w:val="Medium Grid 3 Accent 4"/>
    <w:basedOn w:val="TableNormal"/>
    <w:uiPriority w:val="69"/>
    <w:qFormat/>
    <w:rsid w:val="00287F6A"/>
    <w:tblPr>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8064A2"/>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BFB1D0"/>
      </w:tcPr>
    </w:tblStylePr>
  </w:style>
  <w:style w:type="table" w:styleId="MediumGrid3-Accent5">
    <w:name w:val="Medium Grid 3 Accent 5"/>
    <w:basedOn w:val="TableNormal"/>
    <w:uiPriority w:val="69"/>
    <w:qFormat/>
    <w:rsid w:val="00287F6A"/>
    <w:tblPr>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BACC6"/>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5D5E2"/>
      </w:tcPr>
    </w:tblStylePr>
  </w:style>
  <w:style w:type="table" w:styleId="MediumGrid3-Accent6">
    <w:name w:val="Medium Grid 3 Accent 6"/>
    <w:basedOn w:val="TableNormal"/>
    <w:uiPriority w:val="69"/>
    <w:qFormat/>
    <w:rsid w:val="00287F6A"/>
    <w:tblPr>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F79646"/>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FBCAA2"/>
      </w:tcPr>
    </w:tblStylePr>
  </w:style>
  <w:style w:type="table" w:styleId="DarkList">
    <w:name w:val="Dark List"/>
    <w:basedOn w:val="TableNormal"/>
    <w:uiPriority w:val="70"/>
    <w:qFormat/>
    <w:rsid w:val="00287F6A"/>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nil"/>
          <w:bottom w:val="single" w:sz="18" w:space="0" w:color="FFFFFF"/>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qFormat/>
    <w:rsid w:val="00287F6A"/>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nil"/>
          <w:bottom w:val="single" w:sz="18" w:space="0" w:color="FFFFFF"/>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qFormat/>
    <w:rsid w:val="00287F6A"/>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nil"/>
          <w:bottom w:val="single" w:sz="18" w:space="0" w:color="FFFFFF"/>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qFormat/>
    <w:rsid w:val="00287F6A"/>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nil"/>
          <w:bottom w:val="single" w:sz="18" w:space="0" w:color="FFFFFF"/>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qFormat/>
    <w:rsid w:val="00287F6A"/>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nil"/>
          <w:bottom w:val="single" w:sz="18" w:space="0" w:color="FFFFFF"/>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qFormat/>
    <w:rsid w:val="00287F6A"/>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nil"/>
          <w:bottom w:val="single" w:sz="18" w:space="0" w:color="FFFFFF"/>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qFormat/>
    <w:rsid w:val="00287F6A"/>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nil"/>
          <w:bottom w:val="single" w:sz="18" w:space="0" w:color="FFFFFF"/>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olorfulShading">
    <w:name w:val="Colorful Shading"/>
    <w:basedOn w:val="TableNormal"/>
    <w:uiPriority w:val="71"/>
    <w:qFormat/>
    <w:rsid w:val="00287F6A"/>
    <w:rPr>
      <w:color w:val="000000"/>
    </w:rPr>
    <w:tblPr>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single" w:sz="24" w:space="0" w:color="C0504D"/>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auto"/>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qFormat/>
    <w:rsid w:val="00287F6A"/>
    <w:rPr>
      <w:color w:val="000000"/>
    </w:rPr>
    <w:tblPr>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single" w:sz="24" w:space="0" w:color="C0504D"/>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auto"/>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qFormat/>
    <w:rsid w:val="00287F6A"/>
    <w:rPr>
      <w:color w:val="000000"/>
    </w:rPr>
    <w:tblPr>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single" w:sz="24" w:space="0" w:color="C0504D"/>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auto"/>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qFormat/>
    <w:rsid w:val="00287F6A"/>
    <w:rPr>
      <w:color w:val="000000"/>
    </w:rPr>
    <w:tblPr>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single" w:sz="24" w:space="0" w:color="8064A2"/>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auto"/>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qFormat/>
    <w:rsid w:val="00287F6A"/>
    <w:rPr>
      <w:color w:val="000000"/>
    </w:rPr>
    <w:tblPr>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single" w:sz="24" w:space="0" w:color="9BBB59"/>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auto"/>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87F6A"/>
    <w:rPr>
      <w:color w:val="000000"/>
    </w:rPr>
    <w:tblPr>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single" w:sz="24" w:space="0" w:color="F79646"/>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auto"/>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qFormat/>
    <w:rsid w:val="00287F6A"/>
    <w:rPr>
      <w:color w:val="000000"/>
    </w:rPr>
    <w:tblPr>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single" w:sz="24" w:space="0" w:color="4BACC6"/>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auto"/>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ColorfulList">
    <w:name w:val="Colorful List"/>
    <w:basedOn w:val="TableNormal"/>
    <w:uiPriority w:val="72"/>
    <w:qFormat/>
    <w:rsid w:val="00287F6A"/>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left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qFormat/>
    <w:rsid w:val="00287F6A"/>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left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qFormat/>
    <w:rsid w:val="00287F6A"/>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left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qFormat/>
    <w:rsid w:val="00287F6A"/>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left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qFormat/>
    <w:rsid w:val="00287F6A"/>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left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qFormat/>
    <w:rsid w:val="00287F6A"/>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left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qFormat/>
    <w:rsid w:val="00287F6A"/>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left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Grid">
    <w:name w:val="Colorful Grid"/>
    <w:basedOn w:val="TableNormal"/>
    <w:uiPriority w:val="73"/>
    <w:qFormat/>
    <w:rsid w:val="00287F6A"/>
    <w:rPr>
      <w:color w:val="000000"/>
    </w:rPr>
    <w:tblPr>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qFormat/>
    <w:rsid w:val="00287F6A"/>
    <w:rPr>
      <w:color w:val="000000"/>
    </w:rPr>
    <w:tblPr>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qFormat/>
    <w:rsid w:val="00287F6A"/>
    <w:rPr>
      <w:color w:val="000000"/>
    </w:rPr>
    <w:tblPr>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qFormat/>
    <w:rsid w:val="00287F6A"/>
    <w:rPr>
      <w:color w:val="000000"/>
    </w:rPr>
    <w:tblPr>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qFormat/>
    <w:rsid w:val="00287F6A"/>
    <w:rPr>
      <w:color w:val="000000"/>
    </w:rPr>
    <w:tblPr>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qFormat/>
    <w:rsid w:val="00287F6A"/>
    <w:rPr>
      <w:color w:val="000000"/>
    </w:rPr>
    <w:tblPr>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qFormat/>
    <w:rsid w:val="00287F6A"/>
    <w:rPr>
      <w:color w:val="000000"/>
    </w:rPr>
    <w:tblPr>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customStyle="1" w:styleId="jlqj4b">
    <w:name w:val="jlqj4b"/>
    <w:basedOn w:val="DefaultParagraphFont"/>
    <w:qFormat/>
    <w:rsid w:val="00287F6A"/>
  </w:style>
  <w:style w:type="table" w:customStyle="1" w:styleId="Style154">
    <w:name w:val="_Style 154"/>
    <w:basedOn w:val="TableNormal"/>
    <w:qFormat/>
    <w:rsid w:val="00287F6A"/>
    <w:pPr>
      <w:ind w:hanging="1"/>
    </w:pPr>
    <w:rPr>
      <w:rFonts w:eastAsia="Times New Roman" w:cs="Times New Roman"/>
    </w:rPr>
    <w:tblPr>
      <w:tblInd w:w="0" w:type="dxa"/>
      <w:tblCellMar>
        <w:top w:w="0" w:type="dxa"/>
        <w:left w:w="108" w:type="dxa"/>
        <w:bottom w:w="0" w:type="dxa"/>
        <w:right w:w="108" w:type="dxa"/>
      </w:tblCellMar>
    </w:tblPr>
  </w:style>
  <w:style w:type="table" w:customStyle="1" w:styleId="Style157">
    <w:name w:val="_Style 157"/>
    <w:basedOn w:val="TableNormal"/>
    <w:qFormat/>
    <w:rsid w:val="00287F6A"/>
    <w:pPr>
      <w:ind w:hanging="1"/>
    </w:pPr>
    <w:rPr>
      <w:rFonts w:eastAsia="Times New Roman" w:cs="Times New Roman"/>
    </w:rPr>
    <w:tblPr>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585</Words>
  <Characters>3336</Characters>
  <Application>Microsoft Office Word</Application>
  <DocSecurity>0</DocSecurity>
  <Lines>27</Lines>
  <Paragraphs>7</Paragraphs>
  <ScaleCrop>false</ScaleCrop>
  <Company/>
  <LinksUpToDate>false</LinksUpToDate>
  <CharactersWithSpaces>3914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VAN</cp:lastModifiedBy>
  <cp:revision>2</cp:revision>
  <dcterms:created xsi:type="dcterms:W3CDTF">2019-08-27T15:52:00Z</dcterms:created>
  <dcterms:modified xsi:type="dcterms:W3CDTF">2021-08-24T05:35:00Z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1033-11.2.0.10223</vt:lpwstr>
  </property>
</Properties>
</file>